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Pańskie skierowane do Micheasza z Moreszet za czasów Jotama, Achaza i Ezechiasza, królów judzkich - to, co widział w odniesieniu do Samarii i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wszystkie narody, wsłuchuj się, ziemio, i to, co cię napełnia! Niech Pan Bóg przeciw wam będzie świadkiem, Pan z pałacu swego świętego!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Pan wychodzi ze swego przybytku, zstąpi i zdepcze wyniosłości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Stopnieją pod Nim góry, rozdzielą się doliny jak wosk przy ogniu, jak wody rozlane po stoku.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 z powodu występku Jakuba i grzechów domu Judy. Jaki występek Jakuba? Czy nie Samaria? Czym są wyżyny domu Judy? Czy nie Jeruzalem?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uczynię Samarię polem ruin, miejscem pod uprawę winnicy; kamienie jej stoczę w dolinę i obnażę jej fundamenty.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jej bożki będą potłuczone i cały jej dorobek w ogniu spalony. Wszystkie jej posągi rozbiję, bo z zapłaty nierządnicy są nagromadzone i w zapłatę nierządnicy się obrócą.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zawodzić będę i lamentować, chodzić boso i nago; jak szakale będę zawodził i lamentował jak strusie.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rana jej jest nieuleczalna; ach, dochodzi aż do Judy, dosięga bramy mego ludu, aż do Jeruzalem!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Gat [tego] nie ogłaszajcie, wcale nie płaczcie, w Bet-Leafra tarzajcie się w prochu!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Uchodź, mieszkanko Szafiru, w haniebnej nagości; mieszkanka Saananu niech nie wychodzi; żałoba w Bet-Haesel pozbawia was oparcia.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dobre zachorowała mieszkanka Marotu! Albowiem spadło nieszczęście od Pana na bramy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Zaprzęgaj rumaki do wozu, mieszkanko Lakisz, która byłaś początkiem grzechu dla Córy Syjonu, bo w tobie znaleziono występki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dasz wiano dla Moreszet-Gat, domy Akzibu będą złudną nadzieją dla królów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Zdobywcę sprowadzę także na ciebie, mieszkanko Mareszy; aż do Adullam udaje się chwała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Wyrywaj włosy - i zgól je - [z żałoby] nad dziećmi, twoją radością; zrób sobie łysinę szeroką jak u sępa, bo pójdą one od ciebie w niewolę.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2024-04-26T09:31:37Z</dcterms:modified>
</cp:coreProperties>
</file>