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Micheasza</w:t>
      </w:r>
    </w:p>
    <w:p>
      <w:pPr>
        <w:pStyle w:val="Nagwek2"/>
        <w:keepNext/>
        <w:jc w:val="center"/>
      </w:pPr>
      <w:r>
        <w:t>Rozdział 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Słuchajcie, proszę, tego, co Pan powiedział: Stań, prawuj się wobec gór, niech słuchają pagórki twego głosu!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Słuchajcie, góry, sporu Pańskiego, nakłońcie uszu, posady ziemi! Oto Pan wiedzie spór ze swym ludem i oskarżać będzie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Ludu mój, cóżem ci uczynił? Czym ci się uprzykrzyłem? Odpowiedz Mi!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Tym, że cię wywiodłem z ziemi egipskiej? Że z domu niewoli wybawiłem cię? Że posłałem przed tobą Mojżesza, Aarona i Miriam?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Ludu mój, wspomnij, proszę, co zamierzał Balak, król Moabu, co mu odpowiedział Balaam, syn Beora; co było od Szittim do Gilgal - żebyś poznał zbawcze dzieła Pańskie.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czym stanę przed Panem i pokłonię się Bogu na wysokości? Czy stanę przed Nim z ofiarą całopalną, z rocznymi cielętami?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Pan się zadowoli tysiącami baranów, miriadami potoków oliwy? Czy trzeba, bym wydał pierworodnego mego za mój występek, owoc łona mego za grzech mojej duszy?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Powiedziano ci, człowiecze, co jest dobre. I czego żąda Pan od ciebie, jeśli nie czynienia sprawiedliwości, umiłowania wierności i pokornego obcowania z Bogiem twoim?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Głos Pana woła do miasta: - zbawi tych, co się boją Jego imienia - Słuchajcie, szczepie i zgromadzenie miasta!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Domu nieprawości, czy mogę znieść niegodziwe skarby i efę uszczuplaną, przeklętą?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usprawiedliwię szale niegodziwe, a w worku - fałszywe ciężarki,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[miasto], którego bogacze pełni są zdzierstwa, a mieszkańcy jego mówią kłamstwa i język w ich ustach jest zdradliwy?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sam więc zacząłem cię chłostać, niszczyć za twoje grzechy.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Będziesz jadł, lecz się nie nasycisz, a głód pozostanie w twoich wnętrznościach. Będziesz odkładał, ale nie zdołasz ocalić, a co ocalisz, oddam pod miecz.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Będziesz siał, lecz żąć nie będziesz; będziesz wytłaczał oliwę, lecz oliwą się nie namaścisz; będziesz wyciskał moszcz, lecz nie będziesz pił wina.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Przestrzegasz ustaw Omriego i wszelkich praktyk domu Achaba. Postępujecie według ich rad, abym uczynił cię pustkowiem, a mieszkańców pośmiewiskiem, żebyście ponieśli hańbę mego ludu.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Micheasza Rozdział 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2024-04-28T01:02:40Z</dcterms:modified>
</cp:coreProperties>
</file>