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Wyrok na Niniwę. Księga widzenia Nahuma z Elkosz.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Zazdrosnym i mszczącym się Bogiem jest Pan; mścicielem jest Pan i Władcą [pełnym] gniewu; Pan mści się na swych wrogach i długo się gniewa na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cierpliwy, ale i wielki potęgą; a z pewnością nikogo nie zostawia bez kary. Wśród burzy i wichru Jego droga, a chmury - pyłem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On je wysusza, i wszystkie rzeki zamienia w pustynię. Omdlewa Baszan i Karmel i więdnie kwiat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Nim drżą góry i pagórki się rozpływają; a ziemia trzęsie się od Jego oblicza - i ląd, i wszyscy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ostoi wobec Jego oburzenia i kto wytrzyma Jego zapalczywość? Gniew Jego wylewa się jak ogień i rozpadają się przed Nim skały.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Pan, On obroną w dniu niedoli, zna tych, którzy Mu ufają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czasie potopu. Zniszczy On jej miejsce. I wrogów swoich będzie ścigał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zamierzacie przeciw Panu? On sprowadza zagładę. Nieszczęście nie pojawi się po raz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ciernie razem splecione i jak pijacy winem upojeni, jak wyschłe rżysko będą wyniszczeni.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zamyśla zło przeciw Panu, knujący nikczemne plany.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Chociaż nietknięci są i tak liczni, będą jednak wytępieni i zginą. Ciebie upokorzyłem - nie upokorzę cię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złamię jego jarzmo, które jest na tobie, i porozrywam twe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wyrok na ciebie: Imię twoje nie zachowa się dla potomności, z domu boga twego usunę rzeźby i odlewy, uczynię ci grób, bo jesteś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kroki dobrego zwiastuna, co ogłasza pokój. Święć, Judo, swe uroczystości, wypełniaj swe śluby, bo nie przejdzie już więcej po tobie nikczemnik, całkowicie został zgładzony.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Pogromca nadciąga przeciwko tobie. Strzeż twierdzy, nadzoruj drogę, wzmocnij biodra, zbierz wszystkie siły!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przywraca Pan świetność Jakuba, jak i świetność Izraela, ponieważ łupieżcy ich splądrowali i wyniszczyli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Tarcze jego bohaterów lśnią czerwienią, wojownicy w szkarłat ubrani; ogniem stali iskrzą się wozy w dniu jego przygotowania; a włócznie ich się poruszają.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gościńcach szaleją rydwany, przewracają się na błoniach; wyglądają jak pochodnie, przejeżdżają jak błyskawice.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Zwołuje on swoich wojowników; potknęli się w swoim pochodzie: śpieszą do jej murów, lecz przygotowano już dach oblężniczy.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Rozwarły się bramy od strony rzeki i pałac się zachwiał [w posadach].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Piękność została obnażona, usunięta, jej służebnice lamentują jak kwilące gołębice i biją się w 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Niniwa jak zbiorowisko wód, wody jej się rozpływają. Zatrzymajcie się, zatrzymajcie! Lecz nikt się nie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Grabcie srebro, grabcie złoto!, bo nie ma końca ten dobytek, nadmiar wszelkich kosztowności.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Grabież, plądrowanie, pustoszenie; i serce omdlewające, i chwiejące się kolana, i skurcz we wszystkich biodrach; a twarze wszystkich poczerwieniały.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[teraz] jaskinia lwów i owo żerowisko lwiątek, gdzie chodził lew, lwica i szczenię lwie, a nikt [ich] nie trwożył.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dosyć rozszarpał [ofiar] dla swoich szczeniąt i nadusił dla swoich lwic, i wypełnił zdobyczą swe nory, a legowiska swoje grabieżą.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 tobie! - wyrocznia Pana Zastępów - i puszczę z dymem twe rydwany, a lwiątka twoje miecz wytępi, i wykorzenię z ziemi twój łup, i nie będzie więcej słychać głosu twoich posłów.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krwawemu! Całe kłamliwe i grabieży pełne, a nie ustaje rabunek.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Trzask biczów i turkot kół, i konie galopujące, i szybko jadące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Jeźdźcy szturmujący, i połysk mieczy, i lśnienie oszczepów. I mnóstwo poległych, i moc trupów, i martwych ciał bez liku, tak że o zwłoki ich się potykają.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Skutkiem mnogich czynów nierządnych ladacznicy pełnej wdzięku, zręcznej czarownicy, która uwodziła narody czynami nierządnymi, a plemiona swoimi czarami: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przeciw tobie! - wyrocznia Pana Zastępów - i podniosę twe szaty na oblicze twoje, i ukażę narodom twą nagość, a królestwom - twą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rzucę na ciebie obrzydliwości, i zelżę ciebie, i uczynię z ciebie widowisko.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cię ujrzy, oddali się od ciebie, i zawoła: Spustoszona Niniwa! Któż ulituje się nad nią? Gdzie mam szukać pocieszycieli dla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lepsza niż No-Amon, które się rozsiadło między rzekami - wody dokoła niego - a wałem jego było morze i wody jego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Kusz był jego siłą i Egipt; i nie miało ono granic. Put i Libijczycy nieśli ci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w niewolę poszło - na wygnanie; nawet niemowlęta jego roztrzaskiwano na rogach wszystkich ulic; o jego zaś najznakomitszych rzucano losy i wszystkich jego dostojników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 upojona będziesz i zamroczona; również ty będziesz szukała ochrony przed wrogiem.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warownie twoje - to figowce z wczesnymi owocami; gdy się je potrząśnie, wpadną do ust spożywającego.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twoje wojsko - kobiety; nieprzyjaciołom twoim staną otworem bramy twego kraju; ogień strawi twoje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 wody na czas twojego oblężenia. Umocnij twoje szańce. Wejdź w błoto i ugniataj glinę; chwyć mocno formę do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pochłonie cię ogień, wytnie cię miecz, pożre cię jak szarańcza; rozmnóż się jak chrząszcz, rozmnóż się jak konik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Namnożyłaś swoich kupców więcej niż gwiazd na niebie; szarańcza wykluje się z oprzędu i uleci.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Stróże twoi jak szarańcza, a twoi urzędnicy jak mnóstwo koników polnych, które osiadają na murach w czasie zimna; wschodzi słońce, a odlatują, i nie wiadomo, gdzie 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Drzemią pasterze twoi, królu asyryjski; zasnęli twoi mocarze - lud twój rozproszył się po górach, i nie ma nikogo, kto by [go]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lekarstwa na twoją klęskę, nieuleczalna jest twoja rana. Wszyscy, którzy usłyszą wieść o tobie, w dłonie klaskać będą nad tobą: bo na kogóż nie przechodziła wciąż twoja niegodziwość?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2024-05-08T15:59:03Z</dcterms:modified>
</cp:coreProperties>
</file>