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 na Niniwę. Księga widzenia Nahuma z Elkosz.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Zazdrosnym i mszczącym się Bogiem jest Pan; mścicielem jest Pan i Władcą [pełnym] gniewu; Pan mści się na swych wrogach i długo się gniewa na swoich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cierpliwy, ale i wielki potęgą; a z pewnością nikogo nie zostawia bez kary. Wśród burzy i wichru Jego droga, a chmury - pyłem 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gromi morze i On je wysusza, i wszystkie rzeki zamienia w pustynię. Omdlewa Baszan i Karmel i więdnie kwiat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drżą góry i pagórki się rozpływają; a ziemia trzęsie się od Jego oblicza - i ląd, i wszyscy jego mieszkańcy.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się ostoi wobec Jego oburzenia i kto wytrzyma Jego zapalczywość? Gniew Jego wylewa się jak ogień i rozpadają się przed Nim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 Pan, On obroną w dniu niedoli, zna tych, którzy Mu ufają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 czasie potopu. Zniszczy On jej miejsce. I wrogów swoich będzie ścigał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zamierzacie przeciw Panu? On sprowadza zagładę. Nieszczęście nie pojawi się po raz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ciernie razem splecione i jak pijacy winem upojeni, jak wyschłe rżysko będą wyniszczeni.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ciebie wyszedł ten, który zamyśla zło przeciw Panu, knujący nikczemne plany.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Chociaż nietknięci są i tak liczni, będą jednak wytępieni i zginą. Ciebie upokorzyłem - nie upokorzę cię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złamię jego jarzmo, które jest na tobie, i porozrywam twe więzy.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wydał wyrok na ciebie: Imię twoje nie zachowa się dla potomności, z domu boga twego usunę rzeźby i odlewy, uczynię ci grób, bo jesteś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górach kroki dobrego zwiastuna, co ogłasza pokój. Święć, Judo, swe uroczystości, wypełniaj swe śluby, bo nie przejdzie już więcej po tobie nikczemnik, całkowicie został zgładzony.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2024-04-23T19:13:09Z</dcterms:modified>
</cp:coreProperties>
</file>