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krwawemu! Całe kłamliwe i grabieży pełne, a nie ustaje rabunek.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Trzask biczów i turkot kół, i konie galopujące, i szybko jadące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Jeźdźcy szturmujący, i połysk mieczy, i lśnienie oszczepów. I mnóstwo poległych, i moc trupów, i martwych ciał bez liku, tak że o zwłoki ich się potykają.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Skutkiem mnogich czynów nierządnych ladacznicy pełnej wdzięku, zręcznej czarownicy, która uwodziła narody czynami nierządnymi, a plemiona swoimi czarami: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 tobie! - wyrocznia Pana Zastępów - i podniosę twe szaty na oblicze twoje, i ukażę narodom twą nagość, a królestwom - twą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rzucę na ciebie obrzydliwości, i zelżę ciebie, i uczynię z ciebie widowisko.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cię ujrzy, oddali się od ciebie, i zawoła: Spustoszona Niniwa! Któż ulituje się nad nią? Gdzie mam szukać pocieszycieli dla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lepsza niż No-Amon, które się rozsiadło między rzekami - wody dokoła niego - a wałem jego było morze i wody jego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był jego siłą i Egipt; i nie miało ono granic. Put i Libijczycy nieśli ci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w niewolę poszło - na wygnanie; nawet niemowlęta jego roztrzaskiwano na rogach wszystkich ulic; o jego zaś najznakomitszych rzucano losy i wszystkich jego dostojników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 upojona będziesz i zamroczona; również ty będziesz szukała ochrony przed wrogiem.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warownie twoje - to figowce z wczesnymi owocami; gdy się je potrząśnie, wpadną do ust spożywającego.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twoje wojsko - kobiety; nieprzyjaciołom twoim staną otworem bramy twego kraju; ogień strawi twoje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 wody na czas twojego oblężenia. Umocnij twoje szańce. Wejdź w błoto i ugniataj glinę; chwyć mocno formę do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pochłonie cię ogień, wytnie cię miecz, pożre cię jak szarańcza; rozmnóż się jak chrząszcz, rozmnóż się jak konik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Namnożyłaś swoich kupców więcej niż gwiazd na niebie; szarańcza wykluje się z oprzędu i uleci.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Stróże twoi jak szarańcza, a twoi urzędnicy jak mnóstwo koników polnych, które osiadają na murach w czasie zimna; wschodzi słońce, a odlatują, i nie wiadomo, gdzie 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Drzemią pasterze twoi, królu asyryjski; zasnęli twoi mocarze - lud twój rozproszył się po górach, i nie ma nikogo, kto by [go]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lekarstwa na twoją klęskę, nieuleczalna jest twoja rana. Wszyscy, którzy usłyszą wieść o tobie, w dłonie klaskać będą nad tobą: bo na kogóż nie przechodziła wciąż twoja niegodziwość?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2024-05-01T19:02:12Z</dcterms:modified>
</cp:coreProperties>
</file>