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Wyrok, który usłyszał w widzeniu prorok Habakuk.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Panie, mam wzywać pomocy – a Ty nie wysłuchujesz? Wołam do Ciebie: Na pomoc! – a Ty nie wysłuchujesz.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ukazujesz mi niegodziwość i przyglądasz się nieszczęściu? Oto ucisk i przemoc przede mną, powstają spory, wybuchają waśnie.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straciło Prawo moc swoją, sprawiedliwego sądu już nie ma; bezbożny bowiem gnębi uczciwego, dlatego wyrok sądowy ulega wypaczeniu.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ludy dokoła, a patrzcie pełni zdumienia i trwogi: gdyż Ja dokonuję za dni waszych dzieła – nie dacie wiary, gdy [wam o tym] będzie się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powołam Chaldejczyków, lud dziki a gwałtowny, który przemierza ziemie rozległe, aby zagarnąć siedziby 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Trwogę budzi ten naród, on sam ustala prawo i panowanie.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konie są bardziej rącze niż pantery, bardziej drapieżne niż wilki wieczorem; jeźdźcy ich w pędzie gonią za łupem, zbliżają się szybko z daleka, spadając na żer niby orzeł.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idą pełni żądzy mordu, a ich spojrzenia są jak wiatr palący; gromadzą jeńców niby ziarna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są dla nich przedmiotem szyderstwa, a pośmiewiskiem stają się władcy; twierdze zaś wszystkie to dla nich igraszka, sypią szańce i biorą je szturmem.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nabiera tchu i oddala się; przestępcą jest ten, kto ubóstwia swą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Ty, Boże mój, Świętości moja, jesteś od samych początków Panem? Nie pomrzemy! Na sąd go przeznaczyłeś, o Panie, Opoko moja, zachowałeś go, aby mu wymierzyć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 czyste oczy Twoje, by na zło patrzyły, a nieprawości pochwalać nie możesz. Czemu jednak spoglądasz na ludzi zdradliwych i milczysz, gdy bezbożny pożera uczciwszego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 się on z ludźmi jak z rybami morskimi, jak z pełzającymi zwierzętami, którymi nikt nie rządzi.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łowi na wędkę, zagarnia swoim niewodem albo w sieci gromadzi – krzycząc przy tym z 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ofiarę składa swojej sieci, pali kadzidło niewodowi swemu, bo przez nie zdobył sobie łup bogaty, a pożywienie jego stało się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zatem nie zarzuca na nowo swych sieci, aby mordować ludy bez litości?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moich czatach stać będę, udam się na miejsce czuwania, śledząc pilnie, by poznać, co On powie do mnie, jaką odpowiedź da na moją skargę.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 tymi słowami: Zapisz widzenie, na tablicach wyryj, by można było łatwo je odczytać.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widzenie na czas oznaczony, lecz wypełnienie jego niechybnie nastąpi; a jeśli się opóźnia, ty go oczekuj, bo w krótkim czasie przyjdzie niezawodnie.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zginie ten, co jest ducha nieprawego, a sprawiedliwy żyć będzie dzięki swej 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oni wszyscy nie zanucą przeciw niemu pieśni szyderczej, złośliwej przymówki, zagadek nie ułożą na niego? Powiedzą: Pierwsze Biada temu, kto gromadzi mienie nie swoje! Na jak długo? Obciąża się coraz większymi zastawami!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powstaną nagle wierzyciele twoi i nie obudzą się twoi dręczyciele? 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złupiłeś liczne narody, złupią i ciebie pozostałe ludy – z powodu rozlewu krwi ludzkiej i gwałtów dokonanych w kraju przeciwko miastu i 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ciągnącemu dla domu swego zysk nieprawy, aby zbudować wysoko swe gniazdo i tym sposobem uniknąć nieszczęścia!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na hańbę swojego domu wytracić liczne narody, przeciw życiu własnemu tym grzesząc.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ze ściany zawoła, a belka budowy mu zawtóruje: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miasto na krwi przelanej buduje, a gród umacnia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to wolą Pana Zastępów, że ʼludy dla ognia pracująʼ i darmo się trudzą narody?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ʼAlbowiem kraj się napełni znajomością chwały Panaʼ, jak wody napełniają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zmusza bliźniego do picia, pucharem swego jadu go upaja, by się przyglądać jego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Nasyciłeś się hańbą, nie chwałą, upij się sam i pokaż swój napletek; bo ciebie dosięgnie kielich z prawicy Pańskiej, a wstyd pokryje całą twoją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Spadnie na ciebie krzywda Libanu, rzeź zwierząt napełni cię strachem, z powodu rozlewu krwi ludzkiej i gwałtów dokonanych w kraju przeciwko miastu i 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może posąg, który rzeźbiarz tworzy, obraz z metalu, fałszywa wyrocznia – że w nich to twórca nadzieję pokłada, gdy wykonuje swoje nieme bogi?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mówi: Obudź się! – do drzewa, Podnieś się! do niemego głazu. Czy on pouczy? Okryte one złotem i srebrem, lecz ducha wcale w nich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mieszka w swym świętym domu, niechaj zamilknie przed Nim cała ziemia.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błagalna proroka Habakuka, na wzór lamentacji.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o Panie, Twoje orędzie, uląkłem się, o Panie, Twego dzieła. W pośrodku lat niech one żyją, w pośrodku lat pozwól nam je poznać, w czasie niepokojów pomnij na swą litość!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przychodzi z Temanu, Święty z góry Paran. Sela Majestat Jego okrywa niebiosa, a ziemia pełna jest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Wspaniałość Jego podobna do światła, promienie z rąk Jego tryskają, w nich to ukryta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idzie zaraza, w ślad za Nim gorączka śmiertelna.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porozdzielał ziemię, spojrzał i sprawił, że zadrżały narody; rozpadają się góry prastare, zapadają pagórki odwieczne, te ścieżki Jego od pradawnych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klęską dotknięte mieszkania Kuszanu, chwiejące się namioty w ziemi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rzeki rozgniewałeś się, Panie? Czy Twój gniew [wybuchł] na rzeki? Czy na morze – Twoja zapalczywość, że wsiadasz na swoje konie, na swe rydwany zwycięskie?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Twój obnażony, a słowa [Twojej] przysięgi – to strzały, Sela dla rzek otwierasz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Ujrzały cię góry, zadrżały. Trąba wodna się przewaliła. Wielka zaryczała Otchłań, wysoko uniosła swe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stoją w swoim miejscu z powodu blasku lecących Twych strzał i jasnego lśnienia Twej dzidy.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Rozgniewany kroczysz po ziemi, w zapalczywości swej depczesz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Wyszedłeś, aby swój lud ocalić, aby wybawić swego pomazańca. Zburzyłeś dom bezbożnego, odsłoniłeś fundament aż do nagiej skały. 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Przeszyłeś ich własnymi strzałami wodza ich wojska, gdy naciera, aby mnie rozproszyć. Triumf ich – jak tego, co potajemnie niszczy biedaka.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morze wdeptałeś jego konie, w kipiącą topiel wód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i łono moje zadrżało, na głos ten zadrżały me wargi, przeniknęła trwoga me kości, kroki się moje zachwiały. W spokoju jednak wyglądam dnia utrapienia, który nadchodzi na lud, co nas 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figowiec nie rozwija pąków, nie przynoszą plonu winnice, zawiódł owoc oliwek, a pola nie dają żywności, choć trzody owiec znikają z owczarni i nie ma wołów w zagrodach.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mimo to w Panu będę się radować, weselić się będę w Bogu, moim Zbawicielu.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– moją siłą; uczyni nogi moje podobne nogom jelenia, wprowadzi mnie na wyżyny. ʼKierownikowi chóru. Na instrumenty strunoweʼ1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2024-04-18T22:32:59Z</dcterms:modified>
</cp:coreProperties>
</file>