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zostało skierowane do Sofoniasza, syna Kusziego, syna Gedaliasza, syna Amariasza, syna Ezechiasza, za dni Jozjasza, syna Amona,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Całkowicie usunę wszystko z powierzchni ziemi - wyrocznia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ludzi i bydło, usunę ptactwo podniebne i ryby morskie, i zgorszenia wraz z bezbożnymi; i wytępię człowieka z powierzchni ziemi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wyciągnę rękę przeciwko Judzie i przeciw wszystkim mieszkańcom Jeruzalem; i wytępię z tego miejsca pozostałości Baala oraz imiona sług bałwochwalczych wraz z 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[Wytępię] także tych, którzy na dachach oddają pokłon wojsku niebieskiemu, i tych, którzy oddają pokłon, przysięgając na Pana i przysięgając na Milkoma,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się odwracają od Pana i którzy Pana nie szukają, i nie pytają o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 przed obliczem Pana Boga, gdyż bliski jest dzień Pański, bo już przygotował Pan ofiarę, poświęcił swoich zaproszonych.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zaś ofiary Pańskiej Ja ześlę karę na książąt i synów królewskich, i na wszystkich, którzy się ubierają w szaty cudzoziemskie.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owym dniu ześlę karę na każdego, który przeskakuje próg, na tych, którzy napełniają dom swego pana gwałtem i oszustwem.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rozlegnie się owego dnia - wyrocznia Pana głośne wołanie od Bramy Rybnej i lament z drugiej strony [miasta] oraz huk wielki od strony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Narzekajcie, mieszkańcy Moździerza, bo cały lud Kanaanu został zgładzony; wytraceni zostali wszyscy, którzy odważają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tak będzie: z pochodniami przeszukam Jeruzalem i ukarzę mężów zamarłych nad wybornym winem, którzy mówią w swych sercach: Nie uczyni Pan dobrze i źle nie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ich będzie na łup wydana, a domy ich - na spustoszenie. Zbudowali domy, lecz nie będą [w nich] mieszkać; zasadzili winnice, ale nie będą pili z nich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wielki dzień Pański, bliski i rychły on bardzo; szybszy jest dzień Pański od gońca i od mocarza niecierpliwszy.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ów będzie dniem gniewu, dniem ucisku i utrapienia, dniem ruiny i spustoszenia, dniem ciemności i mroku, dniem chmury i burzy,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trąby i okrzyków wojennych - przeciwko miastom obronnym i przeciw basztom wysokim.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udręczę ludzi, że chodzić będą jak niewidomi, ponieważ zawinili przeciwko Panu; i jak kurz krew ich będzie rozlana, a jak gnój ich jelita.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ich srebro, ani ich złoto nie zdoła ich ocalić w dniu gniewu Pana, gdyż ogień Jego zapalczywy strawi całą ziemię; bo dokona zagłady - zaiste strasznej - wszystkich mieszkańców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się! Zgromadźcie się! - narodzie bez wstydu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pojawi się wyrok, a dzień uleci jak plewa; zanim przyjdzie na was zapalczywość gniewu Pańskiego, zanim przyjdzie na was dzień gniewu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Pana, wszyscy pokorni ziemi, którzy wypełniacie Jego nakazy; szukajcie sprawiedliwości, szukajcie pokory, może się ukryjecie w dzień gniewu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Gaza będzie opuszczona, Aszkelon zaś w pustynię się obróci, Aszdod w samo południe wypędzą, i Ekron będzie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zamieszkującym wybrzeże morskie - narodowi Kreteńczyków! Słowo Pańskie przeciwko wam; Kanaanie, ziemio filistyńska: Zniszczę cię, bo zabraknie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wybrzeże morskie pastwiskiem - legowiskiem pasterzy i [miejscem] na zagrody dla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także pas morski dla Reszty z domu Judy: tam będą oni paśli swe stada, w domach Aszkelonu będą się wieczorem wylegiwali, bo nawiedzi ich Pan, Bóg ich, i odmieni ich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urąganie Moabu i bluźnierstwa synów Ammona, którymi lżyli mój lud, rozpierając się w swoich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ich spotka za ich pychę, lżyli bowiem i wynosili się ponad lud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Straszny dla nich okaże się Pan, bo sprawi, że znikną wszystkie bóstwa ziemi, i będą Mu oddawać pokłon, każdy z miejsca swego, wszystkie pogańskie wybrzeża.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wy, Kuszyci, moim mieczem pobici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On rękę na północ, i zniszczy Asyrię, i obróci Niniwę w pustkowie, w step suchy jak pustynia.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wylegiwać pośród niej stada, wszelkie rodzaje zwierząt; tak sowa, jak jeż zanocują na głowicach jej kolumn, a w oknie słychać będzie pohukiwania, od samego progu będzie rumowisko, obalone dźwigary cedrowe.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wrzaskliwe miasto, które bezpiecznie się rozsiadło, które mówiło w swym sercu: Ja i nikt więcej! Jakim się stało pustkowiem, legowiskiem dzikich zwierząt. Każdy, kto obok niego przechodzi, pogwizduje i ręką potrząsa.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buntowniczemu i splugawionemu miastu, co stosuje ucisk!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głosu i nie przyjmuje ostrzeżenia, nie ufa Panu i nie przybliża się do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książęta są pośród niego lwami ryczącymi, sędziowie jego wieczornymi wilkami, które nic do rana nie pozostawią.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jego - to zarozumialcy i ludzie wiarołomni, jego kapłani zbezcześcili świętość - pogwałcili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sprawiedliwy jest w jego środku, nie czyni niesprawiedliwości. Każdego rana wydaje wyrok, o świcie On nie zawiedzie. Ale nikczemnik nie zna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Wytraciłem narody, ich twierdze są zniszczone, spustoszyłem ich ulice, tak że nie ma przechodniów; ogołocone są ich miasta, tak że nie ma nikogo, nie ma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Ty przynajmniej Mnie uszanujesz, przyjmiesz ode Mnie upomnienie. Jej przybytek nie zostanie usunięty. Zaiste ilekroć ją nawiedzałem, tym bardziej śpieszyli znieprawiać wszystkie swoje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oczekujcie Mnie - wyrocznia Pana - w dniu, gdy powstanę na świadectwo, bo postanowiłem zgromadzić narody, zebrać królestwa, aby wylać na nie moje oburzenie, cały mój gniew zapalczywy, bo ogień mej zazdrości pochłonie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bowiem przywrócę narodom wargi czyste, aby wszyscy wzywali imienia Pana i służyli Mu jednomyślnie.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tamtej strony rzek Kusz wielbiciele moi - moi rozproszeni - dar Mi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pośród ciebie lud pokorny i biedny, a szukać będą schronienia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Reszta Izraela nie będzie czynić nieprawości ani wypowiadać kłamstw. I nie znajdzie się w ich ustach zwodniczy język, gdy paść się będą i wylegiwać, a nie będzie nikogo, kto by [ich]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Wyśpiewuj, Córo Syjońska! Podnieś radosny okrzyk, Izraelu! Ciesz się i wesel z całego serca, Córo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 Pan wyroki na ciebie, usunął twego nieprzyjaciela; Król Izraela, Pan, jest pośród ciebie, nie będziesz już bała się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powiedzą Jerozolimie: Nie bój się, Syjonie! Niech nie słabną twe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twój Bóg, jest pośród ciebie, Mocarz, który zbawia, uniesie się weselem nad tobą, odnowi [cię] swoją miłością, wzniesie okrzyk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Pozbawionych świąt zgromadzę, bo do ciebie należeli. Ciężary nakładane na nią - hańbą.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dokonam [zagłady] wszystkich, którzy cię uciskali w owym czasie, a zachowam chromych i wygnanych zgromadzę; i uczynię z nich chwałę i sławę na całej ziemi, gdzie zaznali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was przywiodę, a będzie to w czasie, gdy was zgromadzę; albowiem dam wam imię i chwałę u wszystkich narodów ziemi, gdy odmienię wasz los na waszych oczach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2024-04-18T23:55:16Z</dcterms:modified>
</cp:coreProperties>
</file>