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zostało skierowane do Sofoniasza, syna Kusziego, syna Gedaliasza, syna Amariasza, syna Ezechiasza, za dni Jozjasza, syna Amona,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Całkowicie usunę wszystko z powierzchni ziemi - wyrocznia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ludzi i bydło, usunę ptactwo podniebne i ryby morskie, i zgorszenia wraz z bezbożnymi; i wytępię człowieka z powierzchni ziemi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 rękę przeciwko Judzie i przeciw wszystkim mieszkańcom Jeruzalem; i wytępię z tego miejsca pozostałości Baala oraz imiona sług bałwochwalczych wraz z 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[Wytępię] także tych, którzy na dachach oddają pokłon wojsku niebieskiemu, i tych, którzy oddają pokłon, przysięgając na Pana i przysięgając na Milkoma,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się odwracają od Pana i którzy Pana nie szukają, i nie pytają o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 przed obliczem Pana Boga, gdyż bliski jest dzień Pański, bo już przygotował Pan ofiarę, poświęcił swoich zaproszonych.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zaś ofiary Pańskiej Ja ześlę karę na książąt i synów królewskich, i na wszystkich, którzy się ubierają w szaty cudzoziemskie.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owym dniu ześlę karę na każdego, który przeskakuje próg, na tych, którzy napełniają dom swego pana gwałtem i oszustwem.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rozlegnie się owego dnia - wyrocznia Pana głośne wołanie od Bramy Rybnej i lament z drugiej strony [miasta] oraz huk wielki od strony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Narzekajcie, mieszkańcy Moździerza, bo cały lud Kanaanu został zgładzony; wytraceni zostali wszyscy, którzy odważają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tak będzie: z pochodniami przeszukam Jeruzalem i ukarzę mężów zamarłych nad wybornym winem, którzy mówią w swych sercach: Nie uczyni Pan dobrze i źle nie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ich będzie na łup wydana, a domy ich - na spustoszenie. Zbudowali domy, lecz nie będą [w nich] mieszkać; zasadzili winnice, ale nie będą pili z nich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wielki dzień Pański, bliski i rychły on bardzo; szybszy jest dzień Pański od gońca i od mocarza niecierpliwszy.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ów będzie dniem gniewu, dniem ucisku i utrapienia, dniem ruiny i spustoszenia, dniem ciemności i mroku, dniem chmury i burzy,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trąby i okrzyków wojennych - przeciwko miastom obronnym i przeciw basztom wysokim.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udręczę ludzi, że chodzić będą jak niewidomi, ponieważ zawinili przeciwko Panu; i jak kurz krew ich będzie rozlana, a jak gnój ich jelita.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ich srebro, ani ich złoto nie zdoła ich ocalić w dniu gniewu Pana, gdyż ogień Jego zapalczywy strawi całą ziemię; bo dokona zagłady - zaiste strasznej - wszystkich mieszkańców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2024-04-19T11:09:08Z</dcterms:modified>
</cp:coreProperties>
</file>