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[rządów] króla Dariusza, w pierwszym dniu szóstego miesiąca, Pan skierował te słowa przez proroka Aggeusza do Zorobabela, syna Szealtiela, namiestnika Judy, i do arcykapłana Jozuego, syna Josadaka: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Ten lud powiada: Jeszcze nie nadszedł czas, aby odbudowywać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skierował te słowa przez proroka Aggeusza: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czas stosowny dla was, byście spoczywali w domach wyłożonych płytami, podczas gdy ten dom leży w gruzach?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tak mówi Pan Zastępów: Zastanówcie się dobrze nad swoim postępowaniem!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lecz plon macie lichy; przyjmujecie pokarm, lecz nie macie go do syta; pijecie, lecz nie gasicie pragnienia; okrywacie się, lecz się nie rozgrzewacie; ten, kto pracuje dla zarobku, pracuje dla dziurawego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Zastanówcie się dobrze nad swoim postępowaniem.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w góry i sprowadźcie drewno, a budujcie ten dom, bym sobie w nim upodobał i doznał czci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niebiosa nad wami zatrzymały rosę, a ziemia nie dała urodzaju.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sprowadziłem suszę na ziemię i na góry, na pszenicę, na winne krzewy i na oliwki - na wszystko, cokolwiek może wydać gleba, na ludzi i na bydło, i na wszelką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Zorobabel, syn Szealtiela, i arcykapłan Jozue, syn Josadaka, a także cała Reszta ludu usłyszeli wówczas głos Pana, Boga swego, i słowa proroka Aggeusza jako że wysłał go ich Pan, Bóg - a lęk przed Panem ogarnął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zaś, wysłannik Pański, pełniąc to poselstwo Pańskie, przemówił do ludu tymi słowami: Ja jestem z wami!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Pobudził więc Pan ducha Zorobabela, syna Szealtiela, namiestnika Judy, i ducha arcykapłana Jozuego, syna Josadaka, a także ducha całej Reszty ludu; przyszli więc i wzięli się do pracy przy domu swego Boga, Pana Zastępów,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miesiąca szóstego, w drugim roku [rządów] króla Dariusza.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pierwszego, miesiąca siódmego Pan skierował te słowa do proroka Aggeusza: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to Zorobabelowi, synowi Szealtiela, namiestnikowi Judy, i arcykapłanowi Jozuemu, synowi Josadaka, a także Reszcie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między wami ktoś, kto widział ten dom w jego dawnej chwale? A jak się on wam teraz przedstawia? Czyż nie wydaje się wam, jakby go w ogóle nie było?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nabierz ducha, Zorobabelu - wyrocznia Pana - nabierz ducha, arcykapłanie Jozue, synu Josadaka, nabierz też ducha, cały ludu ziemi! - wyrocznia Pana. Pracujcie, bo Ja jestem z wami,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przymierzem, które zawarłem z wami, gdy wyszliście z Egiptu, duch mój stale przebywa pośród was; 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Zastępów: Jeszcze raz, [będzie to] jedna chwila, a Ja poruszę niebiosa i ziemię,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Poruszę wszystkie narody, tak że napłyną kosztowności wszystkich narodów, i napełnię chwałą ten dom,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należy srebro i do Mnie złoto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chwała tego domu będzie większa od dawnej, mówi Pan Zastępów; na tym miejscu Ja udzielę pokoju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[miesiąca] dziewiątego, w drugim roku [rządów] Dariusza, Pan skierował te słowa do proroka Aggeusza: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Zapytaj kapłanów o rozstrzygnięcie takiej kwestii: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zawinął poświęcone mięso w róg swej szaty i dotknął tą szatą chleba albo gotowanej strawy, albo wina bądź oliwy, albo w ogóle jakiegoś pokarmu, czy wówczas będzie on poświęcony? Na to kapłani odrzekli: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więc pytał dalej: Gdyby ktoś nieczysty z powodu zmarłego dotknął się którejś z tych rzeczy, czy będzie zanieczyszczona? Na to kapłani odrzekli: Będzie zanieczyszczona.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zaś tak ciągnął dalej: Tak jest z tym ludem, tak z tym narodem przed moim obliczem - wyrocznia Pana. Tak też jest z każdym dziełem ich rąk; nawet i to, co składają tam w ofierze,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Rozważcie tylko czasy obecne i minione. Zanim ułożono kamień na kamieniu w 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one były, gdy się przyszło do stogu na dwadzieścia [miar], było tam tylko dziesięć, gdy się przyszło do tłoczni, by zaczerpnąć pięćdziesiąt [miar], było ich tylko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dotknąłem was zwarzeniem zbóż od gorąca, posuchą i gradem, [dotknąłem] wszelkie dzieło waszych rąk, a nie było między wami [nawracających się] do Mnie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Rozważcie tylko dobrze czasy obecne i przeszłe, od dnia dwudziestego czwartego, [miesiąca] dziewiątego do dnia, w którym położono [fundamenty] pod świątynię Pańską. Rozważcie tylko dobrze!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nasienie jest jeszcze w spichlerzu? [Nie]. Ale ani winorośl, ani figowiec, ani drzewo granatu, ani oliwka nie przyniosły jeszcze owocu. Od tego dnia Ja będę wam błogosławił!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drugi Pan skierował te słowa do Aggeusza dnia dwudziestego czwartego [tego] miesiąca: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to namiestnikowi Judy, Zorobabelowi: Ja poruszę niebiosa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Wywrócę trony królestw i skruszę potęgę władczych narodów, przewrócę rydwan i jego woźnicę; padną konie i ich jeźdźcy, każdy polegnie od miecza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wyrocznia Pana Zastępów - wezmę ciebie, sługo mój, Zorobabelu, synu Szealtiela - wyrocznia Pana - i uczynię z ciebie jakby sygnet, bo sobie upodobałem w tobie - wyrocznia Pana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2024-04-19T16:53:37Z</dcterms:modified>
</cp:coreProperties>
</file>