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[rządów] króla Dariusza, w pierwszym dniu szóstego miesiąca, Pan skierował te słowa przez proroka Aggeusza do Zorobabela, syna Szealtiela, namiestnika Judy, i do arcykapłana Jozuego, syna Josadaka: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Ten lud powiada: Jeszcze nie nadszedł czas, aby odbudowywać dom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skierował te słowa przez proroka Aggeusza: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jest czas stosowny dla was, byście spoczywali w domach wyłożonych płytami, podczas gdy ten dom leży w gruzach?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tak mówi Pan Zastępów: Zastanówcie się dobrze nad swoim postępowaniem!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Siejecie wiele, lecz plon macie lichy; przyjmujecie pokarm, lecz nie macie go do syta; pijecie, lecz nie gasicie pragnienia; okrywacie się, lecz się nie rozgrzewacie; ten, kto pracuje dla zarobku, pracuje dla dziurawego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Zastanówcie się dobrze nad swoim postępowaniem.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w góry i sprowadźcie drewno, a budujcie ten dom, bym sobie w nim upodobał i doznał czci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niebiosa nad wami zatrzymały rosę, a ziemia nie dała urodzaju.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sprowadziłem suszę na ziemię i na góry, na pszenicę, na winne krzewy i na oliwki - na wszystko, cokolwiek może wydać gleba, na ludzi i na bydło, i na wszelką pracę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Zorobabel, syn Szealtiela, i arcykapłan Jozue, syn Josadaka, a także cała Reszta ludu usłyszeli wówczas głos Pana, Boga swego, i słowa proroka Aggeusza jako że wysłał go ich Pan, Bóg - a lęk przed Panem ogarnął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Aggeusz zaś, wysłannik Pański, pełniąc to poselstwo Pańskie, przemówił do ludu tymi słowami: Ja jestem z wami!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Pobudził więc Pan ducha Zorobabela, syna Szealtiela, namiestnika Judy, i ducha arcykapłana Jozuego, syna Josadaka, a także ducha całej Reszty ludu; przyszli więc i wzięli się do pracy przy domu swego Boga, Pana Zastępów,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miesiąca szóstego, w drugim roku [rządów] króla Dariusza.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2024-04-26T23:46:01Z</dcterms:modified>
</cp:coreProperties>
</file>