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Ósmego miesiąca, w drugim roku panowania Dariusza, Pan skierował to słowo do proroka Zachariasza, syna Berekiasza, syna Iddo: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rozgniewał się bardzo na waszych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 więc: Tak mówi Pan Zastępów: Wróćcie do Mnie - wyrocznia Pana Zastępów - a Ja wrócę do was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jak wasi przodkowie, których napominali dawniejsi prorocy. Porzućcie drogi złe i swoje złe czyny - wyrocznia Pana Zastępów. Ale oni nie usłuchali i zlekceważyli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są teraz wasi przodkowie? A może prorocy żyją wiecznie?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jednak słowa moje i rozkazy, które wydałem sługom moim, prorokom, nie spełniły się na waszych przodkach? I nawracając się, przyznali: Jak zamierzył Pan Zastępów postąpić z nami stosownie do czynów i złości naszych, tak wobec nas postąpił.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Dwudziestego czwartego dnia miesiąca jedenastego, czyli miesiąca Szebat, w drugim roku panowania Dariusza, Pan skierował to słowo do proroka Zachariasza, syna Berekiasza, syna 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widzenie w nocy: Oto jakiś jeździec na koniu kasztanowatym stał wśród mirtów w dolinie, a za nim konie kasztanowate, kare i białe.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Zapytałem: Co to znaczy, panie mój? Anioł, który mówił do mnie, odpowiedział: Wyjaśnię ci ich znaczenie.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chwili odezwał się jeździec stojący wśród mirtów i odpowiedział tymi słowami: To są ci, których Pan posłał, aby obiegli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sami zwrócili się do anioła Pańskiego, który stał wśród mirtów, i oznajmili: Przeszliśmy ziemię wzdłuż i wszerz - a oto wszędzie panuje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Pański zapytał tymi słowami: Panie Zastępów, czy długo jeszcze nie przebaczysz Jerozolimie i miastom Judy, na które gniewasz się już lat siedemdziesiąt?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danej aniołowi, który mówił do mnie, słowa Pana zabrzmiały zmiłowaniem i pociechą.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anioł, który mówił do mnie, takie dał mi polecenie: Rozgłaszaj, że tak powiedział Pan Zastępów: Darzę Jeruzalem i Syjon ogromną miłością,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gniew mój zaciążył nad narodami pysznymi, bo gdy Ja się gniewałem tylko trochę, one pomagały w karaniu.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Ze zmiłowaniem wracam do Jeruzalem, dom mój tam stanie znowu - wyrocznia Pana Zastępów - i sznur [mierniczy] będzie rozciągany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jeszcze głoś: Tak mówi Pan Zastępów: Miasta moje znowu zakwitną dobrobytem, Pan pocieszy Syjon i znowu wybierze sobie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podniosłem oczy i ujrzałem: oto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one [oznaczają]? zapytałem anioła, który mówił do mnie. A on odpowiedział: To są rogi, które przygniotły Judę, Izraela i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pokazał mi Pan czterech rzemieślników.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zapytałem: Do jakiej pracy oni śpieszą? - odpowiedział: Tamte rogi przygniotły Judę, tak iż nikt nie mógł podnieść głowy, ci zaś przyszli, aby napełnić je trwogą i strącić rogi narodów, które powstały przeciw ziemi judzkiej, aby ją zniszczyć.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podniosłem oczy i patrzyłem. I oto zobaczyłem człowieka ze sznurem mierniczym w 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idziesz? - zapytałem. A on rzekł: Chcę przemierzyć Jerozolimę, aby poznać jej szerokość i długość.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wystąpił anioł, który do mnie mówił, a przed nim stanął inny anioł,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on nakazał: Śpiesz się i powiedz temu młodzieńcowi: Jerozolima pozostanie bez murów, gdyż tak wiele ludzi i zwierząt w niej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będę dokoła niej murem ognistym - wyrocznia Pana - a chwała moja zamieszka pośród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biada! Uciekajcie z kraju północy - wyrocznia Pana. Na cztery strony świata rozproszyłem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ci, chroń się, Syjonie, który jeszcze przebywasz w Babilonii.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Przesławny, do narodów, które was ograbiły: Kto was dotyka, dotyka źrenicy mojego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bowiem prawica moja nad nimi wyciągnięta i staną się łupem swoich niewolników, a wy poznacie, że Pan Zastępów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 się i raduj, Córo Syjonu, bo już idę i zamieszkam pośród ciebie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liczne narody przyznają się do Pana i będą ludem Jego, i zamieszkają pośród ciebie, a ty poznasz, że Pan Zastępów mnie posłał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Pan zawładnie Judą jako swoim dziedzictwem w Ziemi Świętej i wybierze sobie znów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Zamilknij, wszelkie ciało, przed obliczem Pana, bo już powstaje ze świętego miejsca swego.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[Pan] ukazał mi arcykapłana Jozuego, który stał przed aniołem Pańskim, a po jego prawicy stał szatan, oskarżając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Pański tak przemówił do szatana: Niech Pan cię zgromi, szatanie, niech cię zgromi Pan, który wybrał Jeruzalem. Czyż nie jest on niby głownia wyciągnięta z pożogi?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Jozue, stojący przed aniołem, był odziany w brudne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zwrócił się [anioł] do tych, którzy stali przed nim: Zdejmijcie z niego brudne szaty! Do niego zaś rzekł: Patrz - zdejmuję z ciebie twoją winę i przyodziewam cię szatą wspaniałą.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mówił jeszcze: Włóżcie mu na głowę czysty zawój. I włożyli mu na głowę czysty zawój, i przyodziali go wspaniale. A działo się to w obecności anioła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anioł Pański napomniał Jozuego w słowach: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Jeżeli wytrwasz na moich drogach, jeżeli wiernie będziesz Mi służył, uczynię cię przełożonym mojego domu i opiekunem moich przedsionków i zaliczę cię w poczet tych, którzy tutaj 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Arcykapłanie Jozue, słuchaj, ty i twoi towarzysze, którzy są twoimi doradcami, gdyż przez tych mężów spełni się cudowna obietnica, albowiem ześlę sługę mego - Odrośl.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kamień, który kładę przed Jozuem; na [tym] jednym kamieniu jest siedem oczu, Ja sam na nim wyrzeźbię napis i w jednym dniu zgładzę winę tego kraju - wyrocznia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- wyrocznia Pana Zastępów - będziecie się wzajemnie zapraszać, [by odpoczywać] w cieniu winorośli i figowców.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Anioł, który mówił do mnie, zbudził mnie znowu, jak budzi się kogoś śpiącego.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mnie: Co widzisz? Odpowiedziałem: Widzę świecznik cały ze złota i u jego szczytu czarę podtrzymującą siedem lamp, i każda lampa ma siedem palników, które są na jego wierzchołku.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dwie oliwki stoją, jedna z prawej, a druga z lewej strony zbiornika.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Zapytałem anioła, który mówił do mnie: Co to wszystko [znaczy], panie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Anioł, który do mnie mówił, odpowiedział: Nie wiesz, co to wszystko [znaczy]? Odrzekłem: Nie, panie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przemówił do mnie: Oto słowo Pańskie do Zorobabela: Nie siła, nie moc, ale Duch [mój dokończy] - dzieła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Czymże ty jesteś, góro wysoka? Wobec Zorobabela [staniesz] się równiną. On zwieńczy kamień szczytowy wśród radosnych okrzyków: Dzięki, dzięki za nią!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skierował do mnie to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Zorobabela położyły fundamenty tego domu i jego ręce go dokończą. Po tym poznasz, że Pan Zastępów posłał mnie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by lekceważył chwilę skromnego początku, skoro z radością patrzą na pion ołowiany w ręku Zorobabela. Te siedem [lamp] - to oczy Pana, które przypatrują się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zwróciłem się do niego z takim zapytaniem: Co [oznaczają] te dwie oliwki z prawej i z lewej strony świecznika?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Powtórnie tak go zapytałem: Co oznaczają te dwie gałązki oliwne, z których złotymi rurkami płynie złota oliwa?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wiesz - odpowiedział mi - co one [oznaczają]? Odrzekłem: Nie, panie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wyjaśnił: To są dwaj pomazańcy, którzy stoją przed Panem całego świata.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podniosłem oczy i patrzyłem. I oto unosił się zwój.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 [anioł]: Co widzisz? Odpowiedziałem: Widzę zwój długości dwudziestu łokci i szerokości dziesięciu łokci unoszący się w powietrzu.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Wytłumaczył mi znowu: To jest przekleństwo, które zawisło nad całym krajem. Zgodnie z nim każdy złodziej i każdy krzywoprzysięzca zostanie stąd usunięty.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Pozwolę mu działać - wyrocznia Pana Zastępów - a spadnie ono na dom złodzieja i na dom tego, kto fałszywą przysięgą bezcześci moje imię, wtargnie do wnętrza i w zgliszcza zamieni belki i mury.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się anioł, który mówił do mnie, i rzekł: Podnieś oczy i popatrz na zbliżający się przedmiot.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Zapytałem: Co to jest? Odpowiedział: Zbliża się dzban. I dodał: To jest ich nieprawość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podniosła się ołowiana pokrywa i zobaczyłem siedzącą we wnętrzu dzbana kobietę.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To jest bezbożność, i zepchnął ją z powrotem do wnętrza dzbana, a otwór zakrył ołowianą płytą.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podniosłem oczy i patrzyłem. I oto ujrzałem dwie kobiety. Zbliżały się na skrzydłach, podobnych do skrzydeł bocianich, rozpostartych na wietrze i poniosły dzban wysoko, między niebem a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Zwróciłem się do anioła, który do mnie mówił, z zapytaniem: Dokąd one niosą ten dzban?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Do kraju Szinear, by tam zbudować dla niego dom. Tam złożą dzban na wyznaczonej dla niego podstawie.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podniosłem oczy i patrzyłem. I oto [ujrzałem] cztery rydwany wyjeżdżające spomiędzy dwóch gór, a góry były z brązu.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rydwan ciągnęły konie kasztanowate, drugi rydwan - konie kare,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białe konie - rydwan trzeci, wreszcie czwarty - konie srokate, silne.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Anioła zaś, który mówił do mnie, tak zapytałem: Co one [oznaczają], panie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mi taką odpowiedź: To wyruszają cztery wichry nieba, które się stawiły przed Panem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Kare rumaki popędzą na północ, za nimi białe wyruszą, a srokate popędzą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Silne rumaki wychodziły, niecierpliwie rwąc się do biegu, by okrążyć ziemię. I rozkazał: Ruszajcie i obiegnijcie ziemię dokoła! I popędziły na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do mnie: Patrz na te, które pędzą w kierunku północnym; one sprawią, że Duch mój spocznie w krainie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 [dary] od wygnańców: od Cheldaja, Tobiasza i Jedajasza - ludzi z wygnania. Udaj się więc dziś do domu Jozjasza, syna Sofoniasza, dokąd oni przybyli z Babilonii.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srebro i złoto, każ sporządzić diadem i włóż go na głowę Jozuego, syna Josadaka, arcykapłana.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mu: Tak mówi Pan Zastępów: Przyjdzie mąż, a imię jego Odrośl. Na miejscu swoim wyrośnie i zbuduje świątynię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zbuduje świątynię Pańską i będzie nosił oznaki majestatu. Jako panujący zasiądzie na tronie swoim. A kapłan również zasiądzie na swoim tronie. Zgoda i jednomyślność połączy obydwu.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Diadem niech będzie w świątyni Pańskiej pamiątką i znakiem łaski dla Cheldaja, Tobiasza, Jedajasza i dla synów Sofoniasza.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dalekich stron przybędą ludzie i będą budować świątynię Pańską, i przekonacie się, że Pan Zastępów posłał mnie do was. A spełni się to, jeżeli pilnie słuchać będziecie głosu Pana, Boga waszego.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czwartym roku panowania króla Dariusza, czwartego dnia miesiąca dziesiątego, czyli Kislew, Pan skierował słowo do Zachariasza.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Betel posłano Sar-Esera i Regem-Meleka z ich ludźmi, aby przebłagać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kapłanów ze świątyni Pana Zastępów oraz proroków zapytać: Czy w piątym miesiącu powinienem trwać w smutku i postach, jak to czyniłem dotychczas, od wielu lat?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skierował do mnie to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ludowi całego kraju i kapłanom: Jeżeli przez siedemdziesiąt lat pościliście w żałobie w piątym i siódmym miesiącu - czy pościliście ze względu na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jecie i pijecie - czy to nie dla siebie jecie i pijecie?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znacie słów, które Pan głosił przez dawnych proroków, kiedy jeszcze Jerozolima i okoliczne miasta tętniły życiem i kwitły pokojem, kiedy jeszcze Negeb i Szefela były zamieszkane?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skierował to słowo do Zachariasza: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Pan Zastępów: Wydawajcie wyroki sprawiedliwe, okazujcie sobie wzajemnie miłość i 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krzywdźcie wdowy ani sieroty, cudzoziemca ani biednego! Nie żywcie w sercach waszych złości względem bliźniego!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nie chcieli słuchać. Przybrali postawę oporną i zatkali uszy, aby nie słyszeć.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Serca ich stały się twarde jak diament, nie zwracali uwagi na Prawo i na słowa Pana Zastępów, którymi napominał przez Ducha swojego za pośrednictwem dawnych proroków. I Pan Zastępów zapłonął wielkim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stało: Ponieważ oni nie słuchali, kiedy wołałem, i Ja nie wysłucham, kiedy oni wołać będą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rozproszyłem ich po wszystkich narodach, których dotychczas nie znali. Kraj zaś po nich pozostaje pustynny, bezludny. Tak doprowadzili kwitnący kraj do ruiny.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skierował następujące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Ogarnęła Mnie zazdrość wielka o Syjon i zapłonąłem wielką żarliwością o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Powrócę znowu na Syjon i zamieszkam znowu w Jeruzalem. I znowu Jeruzalem nazwą Miastem Wiernym, a górę Pana Zastępów - górą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I znowu staruszkowie i staruszki zasiądą na placach Jeruzalem, wszyscy z laskami w ręku z powodu podeszłego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zaroją się place miasta od bawiących się tam chłopców i dziewcząt.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Jeżeli uchodzić to będzie za coś niemożliwego w oczach Reszty tego ludu w owych dniach, czy Ja również mam to uważać za coś niemożliwego? - Wyrocznia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Oto Ja wybawię mój lud z krainy wschodu i z krainy zachodu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ich, i mieszkać będą w Jeruzalem. I będą moim ludem, a Ja będę ich Bogiem, wiernym i sprawiedliwym.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Niech nabiorą siły wasze ręce, którzy w tych dniach słuchaliście słów, jakie prorocy głosili, gdy kładziono fundamenty domu Pana Zastępów, aby odbudować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dotychczas ani ludzie nie otrzymali wynagrodzenia za pracę, ani zwierzęta. Każdy przechodzień był zagrożony przez wroga; podburzyłem wszystkich ludzi nawzajem przeciw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nie będę dla Reszty tego ludu taki jak poprzednio - wyrocznia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zasiewy jego będą rosły w spokoju, winnice okryją się owocami, ziemia wyda plony, niebiosa dostarczą rosy. Daję to wszystko jako dziedzictwo Reszcie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jak byliście, narodzie judzki i narodzie izraelski, przekleństwem wśród narodów, tak [gdy] was wybawię, będziecie błogosławieństwem. Nie lękajcie się, niech wasze ręce nabiorą siły!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Jak ścigałem was nieszczęściami, kiedy przodkowie wasi doprowadzali Mnie do gniewu - rzekł Pan Zastępów - i nie żałowałem 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teraz zamierzam świadczyć dobro Jerozolimie i narodowi judzkiemu, nie lękajcie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przykazania powinniście zachować: Bądźcie prawdomówni wobec bliźnich, w bramach waszych ogłaszajcie wyroki sprawiedliwe, zapewniające zgodę!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knujcie w sercu zła względem bliźnich, nie przysięgajcie fałszywie, gdyż tego wszystkiego nienawidzę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Zastępów skierował do mnie to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Post z czwartego, post z piątego, post z siódmego i post z dziesiątego miesiąca niech się zamieni dla narodu judzkiego w radość, wesele i święto przyjemne. Ale miłujcie prawdę i pokój!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W przyszłości przyjdą ludy i mieszkańcy wielu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jednego miasta, idąc do drugiego, będą mówili: Pójdźmy zjednać przychylność Pana i szukać Pana Zastępów! - Ja także 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liczne ludy i mnogie narody przychodzić będą, aby szukać Pana Zastępów w Jeruzalem i zjednać sobie przychylność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W owych dniach dziesięciu mężów ze wszystkich języków, którymi mówią narody, uchwyci się skraju płaszcza Judejczyka, mówiąc: Chcemy iść z wami, albowiem zrozumieliśmy, że z wami jest Bóg.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Wyrok. Słowo Pana zmierza do krainy Chadraku i w Damaszku znajdzie odpoczynek, gdyż do Pana należy klejnot Aramu, jak i wszystkie pokolenia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Chamat, jego sąsiad, jak Tyrs i Sydon, ponieważ bardzo jest zdolny.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Tyr wybudował sobie warownie. Nagromadził srebra - jak piasku, i złota - jak błota na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zawładnie nim Pan i jego szaniec strąci w głębiny morza; a jego samego pochłonie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Ujrzy to Aszkelon i zadrży, przerazi się wielce Gaza, a Ekron w nadziei się zawiedzie. Król z Gazy będzie usunięty, wyludni się Aszkelon.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Bękarty zamieszkają w Aszdodzie. Na proch zetrę pychę Filistyna.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krwi oczyszczę mu usta, i jego zęby z ofiary plugawej. Wówczas i on stanie się Resztą, która należy do Boga naszego, jak jeden z rodów Judy, Ekron zaś będzie jak Jebusyta.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Rozbiję obóz obok mego domu [dla obrony] przed wojskami, przed przybyszami. I przemoc wroga już go nie dosięgnie, gdyż teraz sam patrzę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 wielce, Córo Syjonu, wołaj radośnie, Córo Jeruzalem! Oto Król twój idzie do ciebie, sprawiedliwy i zwycięski. Pokorny - jedzie na osiołku, na oślątku, źrebięciu oślicy.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usunie rydwany z Efraima, a konie z Jeruzalem; łuk wojenny zostanie złamany. Pokój ludom obwieści. Jego władztwo sięgać będzie od morza do morza, od brzegów Rzeki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ze względu na krew przymierza zawartego z tobą wypuszczę więźniów twoich z bezwodnej cysterny.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 do warownego miejsca, więźniowie oczekujący z nadzieją! Dzisiaj cię o tym zapewniam, że cię nagrodzę w dwójnasób.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Judę [jak łuk] sobie napinam, łuk uzbrajam Efraimem. Pobudzę twoich synów, Syjonie, przeciwko twoim synom, Jawanie, i miecz mocarza z ciebie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się ukaże nad nimi. Jak błyskawica wzlecą Jego strzały i Pan Bóg zadmie w róg. Nadciągnie w szumie wichru z 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Zastępów będzie ich osłaniał, zniszczą i zdepczą kamienie z proc, i krew będą pili jak wino, i będą jej pełni jak czara, jak rogi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ich Bóg, ich zbawi jak owce swego ludu. Jaśnieć będą jak drogie kamienie na Jego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wielkie jego bogactwo i jego piękno: zboże da rozkwit młodzieńcom, a młode wino - dziewicom.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Pana o deszcz w czasie późnych opadów, Pan, który sprawia burze i ulewne deszcze, daje chleb każdemu, trawę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terafim wieściły fałsz, wróżbici widzieli tylko kłamstwa. Sny głoszą ułudę, pociechy ich są żałosne. Dlatego oddalili się jak owce, zmarnieli, bo nie było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 pasterzom gniew mój się rozpala, karę wymierzę kozłom. Gdy Pan Zastępów nawiedzi swą trzodę - dom Judy, uczyni ich niby sławnym w boju rumakiem.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niego będzie narożnik, z niego pal, z niego łuk bojowy, z niego dzielny wódz.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będą jak bohaterowie, co w bitwie udeptują błoto uliczne. Będą walczyć, bo Pan jest z nimi, konnica zaś okryje się hańbą.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Umocnię dom Judy, a dom Józefa wybawię. Sprowadzę ich z powrotem, bo miłosierdzie im okazałem. I znowu będzie tak, jakbym ich nigdy nie odrzucił, albowiem Ja jestem Pan, ich Bóg, Ja ich wysłucham.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będzie podobny do mocarza, serce się w nim rozweseli jak gdyby od wina - ich synowie będą to oglądać z radością i serca ich rozradują się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Gwizdem przywołam ich i zgromadzę, bo ich wykupiłem - i tak jak dawniej będą znowu liczni.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narodami ich rozproszyłem i na obczyźnie o Mnie pamiętać będą, wychowają swych [synów], a potem powrócą.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Sprowadzę ich z ziemi egipskiej, zgromadzę ich z krainy Aszszur. Przywiodę ich do ziemi Gilead i Libanu, tak że miejsca dla nich nie wystarczy.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Przejdą przez morze ucisku, uderzą w morskie fale, a głębia Nilu wyschnie. Upokorzony będzie pyszny Aszszur, a panowanie Egiptu ustanie.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będzie ich mocą, w Jego imię będą kroczyć - wyrocznia Pana.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twe bramy, Libanie, niech twoje cedry strawi ogień!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Rozpaczaj, cyprysie, że cedr upadł, że to, co szlachetne, uległo zagładzie. Jęczcie, dęby Baszanu, że las niedostępny zwalony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Słychać skargi pasterzy, bo najlepsze pastwiska już ogołocone, słychać ryki lwiątek, bo duma Jordanu zmieniona w 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Bóg mój, tak do mnie powiedział: Paś owce przeznaczone na zabicie,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kupcy zabijają bezkarnie, a handlarze mówią: ”Wzbogaciłem się, niech będą dzięki Panu”, i pasterze nie mają dla nich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też nie będę dłużej litościwy dla mieszkańców - kraju wyrocznia Pana - ale każdego z nich wydam w ręce jego sąsiada i w ręce jego króla. Oni doprowadzą kraj do upadku, a Ja nikogo nie uwolnię z ich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pasłem owce przeznaczone na zabicie przez handlarzy. I wziąłem dwie laski, jedną nazwałem: Łaskawość, drugą: Zjednoczenie. I pasłem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 ciągu miesiąca usunąłem trzech pasterzy. Straciłem do nich cierpliwość, a one okazały mi niechęć.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powiedziałem: Nie chcę was paść dłużej; co ma umrzeć, niech umiera, co ma zginąć, niech ginie, a te, które pozostaną, niech się wzajemnie pożrą!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moją laskę: Łaskawość, i złamałem ją na znak zerwania przymierza, które zawarłem ze wszystkimi ludami.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tym właśnie dniu zostało ono zerwane, a handlarze owiec, którzy mnie podglądali, przekonali się, że to było słowo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zwróciłem się do nich: Jeżeli to uznacie za słuszne, dajcie mi zapłatę, a jeżeli nie - zostawcie ją sobie! I odważyli mi trzydzieści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jednak rzekł do mnie: Rzuć odlewnikowi tę sowitą zapłatę, której w ich przekonaniu byłem godzien. Wziąłem więc trzydzieści srebrników i rzuciłem je odlewnikowi w 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złamałem moją drugą laskę: Zjednoczenie, na znak zerwania braterstwa Judy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rzekł Pan do mnie: Weź powtórnie wyposażenie nierozumnego pasterza!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sprowadzę temu krajowi pasterza, który nie będzie się troszczył o to, co ginie; nie będzie szukał tego, co błądzi; nie będzie leczył tego, co zranione; nie będzie karmił tego, co zdrowe. Ale będzie zajadał mięso tłustych zwierząt, a ich kopyta będzie obrywał.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pasterzowi bezużytecznemu, który trzodę porzuca. Miecz niech spadnie na jego ramię i na jego prawe oko! Niech uschnie jego ramię, a prawe oko niech całkiem zagaśnie!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Wyrok. Słowo Pana o Izraelu. Wyrocznia Pana, który rozpostarł niebiosa i położył fundamenty ziemi, i ducha tchnął we wnętrze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uczynię Jeruzalem upajającą czarą dla wszystkich postronnych narodów. Na Judę również ześlę doświadczenie w czasie oblężenia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uczynię Jeruzalem ciężkim głazem dla wszystkich ludów. Każdy, kto go spróbuje podnieść, dotkliwie się pokaleczy. Wszystkie narody połączą się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- wyrocznia Pana - porażę każdego konia trwogą, a jeźdźca obłędem. Lecz na naród judzki spojrzę łaskawie, wszystkie zaś konie pogan porażę ślepotą.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przywódcy judzcy powiedzą sobie w sercu: Potężną pomoc otrzymują mieszkańcy Jeruzalem od swego Boga,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sprawię, że przywódcy judzcy będą jak garniec w ogniu na drwach i jak żagiew płonąca w słomie; i pochłoną wszystkie sąsiednie ludy na prawo i lewo. Jeruzalem jednak pozostanie nadal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Najpierw wesprze Pan rody judzkie, aby sława domu Dawida i sława mieszkańców Jeruzalem nie przewyższała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Pan będzie obroną mieszkańców Jeruzalem, a każdy z nich, kto jest słaby, będzie jak Dawid, a dom Dawida jak bóstwo, jak anioł Pański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sprawię, że wszystkie ludy, które targnęły się na Jeruzalem, będą wytracone.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dom Dawida i na mieszkańców Jeruzalem wyleję ducha łaski przebłagania. Będą patrzeć na tego, którego przebili, i boleć będą nad nim, jak się boleje nad jedynakiem, i płakać będą nad nim, jak się płacze nad pierworodnym.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będzie wielki płacz w Jeruzalem, podobny do płaczu w Hadad-Rimmon na równinie Megiddo.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płakać będzie [cały] kraj, każda rodzina oddzielnie. Rodziny z domu Dawida oddzielnie i ich niewiasty oddzielnie. Rodziny z domu Natana oddzielnie i ich niewiasty oddzielnie.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Rodziny z domu Lewiego oddzielnie i ich niewiasty oddzielnie. Rodziny z domu Szimejego oddzielnie - i ich niewiasty oddzielnie.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pozostałe rodziny, każda rodzina oddzielnie - i ich niewiasty oddzielnie.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wytryśnie źródło, dostępne dla domu Dawida i dla mieszkańców Jeruzalem, na obmycie grzechu i zmazy.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- wyrocznia Pana Zastępów -wyniszczę imiona bożków w kraju, aby już nikt o nich nie wspominał. Wypędzę też z kraju wróżbitów i ducha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wystąpi ktoś jako prorok, wówczas ojciec i matka, rodzice jego, powiedzą mu: Nie możesz pozostać przy życiu, bo głosisz kłamstwa w imię Pana. I ojciec z matką, jego rodzice, przebiją go, gdyby prorokował.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prorocy będą okryci pogardą za swoje widzenia prorockie; i nie będą już więcej nosić płaszcza z sierści w celu okłamywania.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będzie mówił: Nie jestem prorokiem, ale rolnikiem, od młodości trudnię się uprawą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ktoś zapyta: Cóż to za rany masz na ciele? Wówczas odpowie: Tak mnie pobito w domu moich najmilszych.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Mieczu, podnieś się na mego Pasterza, na Męża, który jest Mi bliski - wyrocznia Pana - Zastępów. Uderz Pasterza, aby się rozproszyły owce, bo prawicę moją zwrócę przeciwko słabym.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całym kraju wyrocznia Pana dwie części zginą i śmierć poniosą, trzecia część tylko ocaleje.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tę trzecią część poprowadzę przez ogień, oczyszczę ją, jak oczyszcza się srebro, i wypróbuję tak, jak złoto próbują. I wzywać będzie mego imienia - a Ja wysłucham, i będę mówił: Oto mój lud, a on powie: Pan moim Bogiem.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nadejdzie dla Pana dzień, kiedy twoje bogactwa rozdzielać będą 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ludy zgromadzę do walki z Jerozolimą; miasto zostanie zdobyte, domy zrabowane, kobiety zhańbione; połowa miasta pójdzie na wygnanie, jednak Reszta mieszkańców nie ulegnie zagładzie.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wyruszy do boju i będzie walczył przeciw ludom, jak niegdyś walczył w dniu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dotknie stopami Góry Oliwnej, która jest naprzeciw Jerozolimy od strony wschodniej, a Góra Oliwna rozstąpi się w połowie od wschodu ku zachodowi i powstanie wielka dolina. Połowa góry przesunie się na północ, a połowa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uciekać na dolinę wśród moich gór, bo dolina gór sięgać będzie aż po Asal; a wy uciekać będziecie, jak uciekaliście w czasie trzęsienia ziemi za dni króla Judy, Ozjasza. Wtenczas nadciągnie Pan, mój Bóg, i z Nim wszyscy święci.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nie będzie światła, lecz zimno i lód.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jeden jedyny dzień - Pan tylko wie o nim - nie będzie to dzień ani noc, wieczorną porą będzie jasno.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wypłyną z Jerozolimy strumienie wód, połowa z nich [popłynie] do morza wschodniego, a połowa do morza zachodniego. I w lecie, i w zimie tak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będzie królem nad całą ziemią. Wówczas Pan będzie jeden i jedno będzie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kraj zmieni się w równinę, od Geba aż po Rimmon na południe od Jerozolimy. Ona jednak będzie wyniesiona wysoko i pozostanie na swoim miejscu: od Bramy Beniamina aż do miejsca dawnej bramy, do Bramy Narożnej, od Wieży Chananeela aż do tłoczni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w niej mieszkali, a klątwa już jej nie dosięgnie. Jerozolima żyć będzie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taką klęską porazi Pan wszystkie narody, które ruszyły do walki z Jerozolimą: rozpadnie się ich ciało, chociaż jeszcze trzymać się będą na nogach; oczy zaćmią się w oczodołach, a język zeschnie w 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za sprawą Pana ogarnie ich wielkie przerażenie, jeden z drugim chwycą się za bary i pięść podniesie jeden na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także będzie walczył w Jerozolimie, gdzie zebrane zostaną bogactwa wszystkich okolicznych ludów: złoto, srebro i szaty ponad wszelką miarę.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Zagłada, podobna do tamtej plagi, wyniszczy konie, muły, wielbłądy, osły i wszystkie zwierzęta znajdujące się w tym 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ci, którzy ocaleją spośród wszystkich ludów biorących udział w wyprawie na Jerozolimę, rokrocznie pielgrzymować będą, by oddać pokłon Królowi - Panu Zastępów - i obchodzić Święto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z ludów ziemi, które nie pośpieszą do Jerozolimy oddać pokłonu - Królowi Panu Zastępów - będą pozbawione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lud Egiptu tam się nie wybierze i tam się nie pokaże, spadną na niego nieszczęścia, jakimi Pan doświadczy narody, które nie przyjdą na obchody Święta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więc kara spotka Egipt i wszystkie narody, które nie pójdą na obchody Święta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nawet na dzwoneczkach koni umieszczą napis: Poświęcone Panu, a kotły [zwyczajne] w świątyni Pańskiej będą jak kropielnice przed ołtarzem.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kocioł w Jerozolimie i w Judzie będzie poświęcony Panu Zastępów. I będą przychodzić wszyscy, którzy mają składać ofiarę, będą brać je i w nich gotować. Nie będzie już w owym dniu przekupnia w domu Pana Zastępów.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2024-04-25T14:59:31Z</dcterms:modified>
</cp:coreProperties>
</file>