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w drugim roku panowania Dariusza, Pan skierował to słowo do proroka Zachariasza, syna Berekiasza, syna Iddo: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rozgniewał się bardzo na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więc: Tak mówi Pan Zastępów: Wróćcie do Mnie - wyrocznia Pana Zastępów - a Ja wrócę do was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przodkowie, których napominali dawniejsi prorocy. Porzućcie drogi złe i swoje złe czyny - wyrocznia Pana Zastępów. Ale oni nie usłuchali i zlekceważyli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teraz wasi przodkowie? A może prorocy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 miesiąca jedenastego, czyli miesiąca Szebat, w drugim roku panowania Dariusza, Pan skierował to słowo do proroka Zachariasza, syna Berekiasza, syna 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widzenie w nocy: Oto jakiś jeździec na koniu kasztanowatym stał wśród mirtów w dolinie, a za nim konie kasztanowate, kare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znaczy, panie mój? Anioł, który mówił do mnie, odpowiedział: Wyjaśnię ci ich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odezwał się jeździec stojący wśród mirtów i odpowiedział tymi słowami: To są ci, których Pan posłał, aby obiegli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sami zwrócili się do anioła Pańskiego, który stał wśród mirtów, i oznajmili: Przeszliśmy ziemię wzdłuż i wszerz - a oto wszędzie panuje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zapytał tymi słowami: Panie Zastępów, czy długo jeszcze nie przebaczysz Jerozolimie i miastom Judy, na które gniewasz się już lat siedemdziesiąt?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danej aniołowi, który mówił do mnie, słowa Pana zabrzmiały zmiłowaniem i 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anioł, który mówił do mnie, takie dał mi polecenie: Rozgłaszaj, że tak powiedział Pan Zastępów: Darzę Jeruzalem i Syjon ogromną miłością,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gniew mój zaciążył nad narodami pysznymi, bo gdy Ja się gniewałem tylko trochę, one pomagały w karaniu.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Ze zmiłowaniem wracam do Jeruzalem, dom mój tam stanie znowu - wyrocznia Pana Zastępów - i sznur [mierniczy] będzie rozciągany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jeszcze głoś: Tak mówi Pan Zastępów: Miasta moje znowu zakwitną dobrobytem, Pan pocieszy Syjon i znowu wybierze sobie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podniosłem oczy i ujrzałem: 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one [oznaczają]? zapytałem anioła, który mówił do mnie. A on odpowiedział: To są rogi, które przygniotły Judę, 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Pan czterech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2024-04-20T10:09:13Z</dcterms:modified>
</cp:coreProperties>
</file>