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wytryśnie źródło, dostępne dla domu Dawida i dla mieszkańców Jeruzalem, na obmycie grzechu i 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- wyrocznia Pana Zastępów -wyniszczę imiona bożków w kraju, aby już nikt o nich nie wspominał. Wypędzę też z kraju wróżbitów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wystąpi ktoś jako prorok, wówczas ojciec i matka, rodzice jego, powiedzą mu: Nie możesz pozostać przy życiu, bo głosisz kłamstwa w imię Pana. I ojciec z matką, jego rodzice, przebiją 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prorocy będą okryci pogardą za swoje widzenia prorockie; i nie będą już więcej nosić płaszcza z sierści w celu okłamywania.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mówił: Nie jestem prorokiem, ale rolnikiem, od młodości trudnię się uprawą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ktoś zapyta: Cóż to za rany masz na ciele? Wówczas odpowie: Tak mnie pobito w domu moich najmilszych.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podnieś się na mego Pasterza, na Męża, który jest Mi bliski - wyrocznia Pana - Zastępów. Uderz Pasterza, aby się rozproszyły owce, bo prawicę moją zwrócę przeciwko słabym.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wyrocznia Pana dwie części zginą i śmierć poniosą, trzecia część tylko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tę trzecią część poprowadzę przez ogień, oczyszczę ją, jak oczyszcza się srebro, i wypróbuję tak, jak złoto próbują. I wzywać będzie mego imienia - a Ja wysłucham, i będę mówił: Oto mój lud, a on powie: Pan moim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2024-05-03T10:55:33Z</dcterms:modified>
</cp:coreProperties>
</file>