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Rodowód Jezusa Chrystusa, syna Dawida, syna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był ojcem Izaaka; Izaak ojcem Jakuba; Jakub ojcem Judy i jego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zaś był ojcem Faresa i Zary, których matką była Tamar. Fares był ojcem Esroma; Esrom ojcem Arama;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Aram ojcem Aminadaba; Aminadab ojcem Naassona; Naasson ojcem Salmona;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ojcem Booza, a matką była Rachab. Booz był ojcem Obeda, a matką była Rut. Obed był ojcem Jessego,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Jesse ojcem króla Dawida. Dawid był ojcem Salomona, a matką była [dawna] żona Uriasza.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był ojcem Roboama; Roboam ojcem Abiasza; Abiasz ojcem Asy;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ojcem Jozafata; Jozafat ojcem Jorama; Joram ojcem Ozjasza;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Ozjasz ojcem Joatama; Joatam ojcem Achaza; Achaz ojcem Ezechiasza;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ojcem Manassesa; Manasses ojcem Amosa; Amos ojcem Jozjasza;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ojcem Jechoniasza i jego braci w czasie przesiedlenia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przesiedleniu babilońskim Jechoniasz był ojcem Salatiela; Salatiel ojcem Zorobabela;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Zorobabel ojcem Abiuda; Abiud ojcem Eliakima; Eliakim ojcem Azora;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Azor ojcem Sadoka; Sadok ojcem Achima; Achim ojcem Eliuda;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Eliud ojcem Eleazara; Eleazar ojcem Mattana; Mattan ojcem Jakuba;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ojcem Józefa, męża Maryi, z której narodził się Jezus, zwany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od Abrahama do Dawida jest w sumie czternaście pokoleń; od Dawida do przesiedlenia babilońskiego czternaście pokoleń; od przesiedlenia babilońskiego do Chrystusa czternaście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narodzeniem Jezusa Chrystusa było tak. Po zaślubinach Matki Jego, Maryi, z Józefem, wpierw nim zamieszkali razem, znalazła się brzemienną za sprawą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Jej, Józef, który był człowiekiem sprawiedliwym i nie chciał narazić Jej na zniesławienie, zamierzał oddalić Ją potajemnie.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powziął tę myśl, oto anioł Pański ukazał mu się we śnie i rzekł: Józefie, synu Dawida, nie bój się wziąć do siebie Maryi, twej Małżonki; albowiem z Ducha Świętego jest to, co się w Niej poczęło.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 Syna, któremu nadasz imię Jezus, On bowiem zbawi swój lud od jego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wszystko, aby się wypełniło słowo Pańskie powiedziane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Dziewica pocznie i porodzi Syna, któremu nadadzą imię Emmanuel, to znaczy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Zbudziwszy się ze snu, Józef uczynił tak, jak mu polecił anioł Pański: wziął swoją Małżonkę do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zbliżał się do Niej, aż porodziła Syna, któremu nadał imię Jezus.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Jezus narodził się w Betlejem w Judei za panowania króla Heroda, oto mędrcy ze Wschodu przybyli do 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pytali: Gdzie jest nowo narodzony Król żydowski? Ujrzeliśmy bowiem Jego gwiazdę na Wschodzie i przybyliśmy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usłyszał król Herod, przeraził się, a z nim cała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więc wszystkich arcykapłanów i uczonych ludu i wypytywał ich, gdzie ma się narodzić Mesjasz.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mu odpowiedzieli: W Betlejem judzkim, bo tak zostało napisane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Betlejem, ziemio Judy, nie jesteś zgoła najlichsze spośród głównych miast Judy, albowiem z ciebie wyjdzie władca, który będzie pasterzem ludu mego,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przywołał potajemnie mędrców i wywiedział się od nich dokładnie o czas ukazania się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kierując ich do Betlejem, rzekł: Udajcie się tam i wypytajcie starannie o Dziecię, a gdy je znajdziecie, donieście mi, abym i ja mógł pójść i 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zaś, wysłuchawszy króla, ruszyli w drogę. A oto gwiazda, którą widzieli na Wschodzie, postępowała przed nimi, aż przyszła i zatrzymała się nad miejscem, gdzie było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ujrzeli gwiazdę, bardzo się uradowali.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do domu i zobaczyli Dziecię z Matką Jego, Maryją; padli na twarz i oddali Mu pokłon. I otworzywszy swe skarby, ofiarowali Mu dary: złoto, kadzidło i mirrę.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otrzymawszy we śnie nakaz, żeby nie wracali do Heroda, inną drogą udali się z powrotem do swojego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się oddalili, oto anioł Pański ukazał się Józefowi we śnie i rzekł: Wstań, weź Dziecię i Jego Matkę i uchodź do Egiptu; pozostań tam, aż ci powiem; bo Herod będzie szukał Dziecięcia, aby Je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wstał, wziął w nocy Dziecię i Jego Matkę i udał się do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pozostał aż do śmierci Heroda. Tak miało się spełnić słowo, które Pan powiedział przez Proroka: Z Egiptu wezwałem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Herod, widząc, że go mędrcy zawiedli, wpadł w straszny gniew. Posłał [oprawców] do Betlejem i całej okolicy i kazał pozabijać wszystkich chłopców w wieku do lat dwóch, stosownie do czasu, o którym się dowiedział od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spełniły się słowa proroka Jeremiasza: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Krzyk usłyszano w Rama, płacz i jęk wielki. Rachel opłakuje swe dzieci i nie chce utulić się w żalu, bo ich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Herod umarł, oto Józefowi w Egipcie ukazał się anioł Pański we śnie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Wstań, weź Dziecię i Jego Matkę i idź do ziemi Izraela, bo już umarli ci, którzy czyhali na życie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więc wstał, wziął Dziecię i Jego Matkę i wrócił do ziemi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posłyszał, że w Judei panuje Archelaos w miejsce ojca swego, Heroda, bał się tam iść. Otrzymawszy zaś we śnie nakaz, udał się w okolice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do miasta zwanego Nazaret i tam osiadł. Tak miało się spełnić słowo Proroków: Nazwany będzie Nazarejczykiem.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pojawił się Jan Chrzciciel i głosił na Pustyni Judzkiej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Nawracajcie się, bo bliskie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 to odnosi się słowo proroka Izajasza, gdy mówi: Głos wołającego na pustyni: Przygotujcie drogę Panu, dla Niego prostujcie ścieżki!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Jan nosił odzienie z sierści wielbłądziej i pas skórzany około bioder, a jego pokarmem były szarańcza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ciągnęły do niego Jerozolima oraz cała Judea i cała okolica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Przyjmowano od niego chrzest w rzece Jordan, wyznając swoje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widział, że przychodziło do chrztu wielu spośród faryzeuszów i saduceuszów, mówił im: Plemię żmijowe, kto wam pokazał, jak uciec przed nadchodzącym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godny owoc nawrócenia,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myślcie, że możecie sobie mówić: Abrahama mamy za ojca, bo powiadam wam, że z tych kamieni może Bóg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siekiera jest przyłożona do korzenia drzew. Każde więc drzewo, które nie wydaje dobrego owocu, zostaje wycięte i wrzucone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chrzczę wodą dla nawrócenia; lecz Ten, który idzie za mną, mocniejszy jest ode mnie; ja nie jestem godzien nosić Mu sandałów. On was chrzcić będzie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On wiejadło w ręku i oczyści swój omłot: pszenicę zbierze do spichlerza, a plewy spali w ogniu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Jezus z Galilei nad Jordan do Jana, żeby przyjąć od niego chrzest.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Jan powstrzymywał Go, mówiąc: To ja potrzebuję chrztu od Ciebie, a Ty przychodzisz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Ustąp teraz, bo tak godzi się nam wypełnić wszystko, co sprawiedliwe. Wtedy Mu ustąpił.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został ochrzczony, natychmiast wyszedł z wody. A oto otworzyły się nad Nim niebiosa i ujrzał Ducha Bożego zstępującego jak gołębica i przychodzącego nad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głos z nieba mówił: Ten jest mój Syn umiłowany, w którym mam upodobanie.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wyprowadził Jezusa na pustynię, aby był kuszony przez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pościł już czterdzieści dni i czterdzieści nocy, poczuł w końcu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kusiciel i rzekł do Niego: Jeśli jesteś Synem Bożym, powiedz, żeby te kamienie stały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mu odparł: Napisane jest: Nie samym chlebem żyje człowiek, ale każdym słowem, które pochodzi z ust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wziął Go diabeł do Miasta Świętego, postawił na szczycie narożnika 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Jeśli jesteś Synem Bożym, rzuć się w dół, napisane jest bowiem: Aniołom swoim da rozkaz co do ciebie, a na rękach nosić cię będą, byś przypadkiem nie uraził swej nogi o 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mu Jezus: Ale napisane jest także: Nie będziesz wystawiał na próbę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raz wziął Go diabeł na bardzo wysoką górę, pokazał Mu wszystkie królestwa świata oraz ich przepych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Dam Ci to wszystko, jeśli upadniesz i oddasz mi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odrzekł mu Jezus: Idź precz, szatanie! Jest bowiem napisane: Panu, Bogu swemu, będziesz oddawał pokłon i Jemu samemu służyć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opuścił Go diabeł, a oto przystąpili aniołowie i usługiwali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[Jezus] posłyszał, że Jan został uwięziony, usunął się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jednak Nazaret, przyszedł i osiadł w Kafarnaum nad jeziorem, na pograniczu [ziem] Zabulona i Neftalego.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miało się spełnić słowo proroka Izajasza: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Zabulona i ziemia Neftalego, na drodze ku morzu, Zajordanie, Galilea pogan!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siedział w ciemności, ujrzał światło wielkie, i mieszkańcom cienistej krainy śmierci wzeszło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począł Jezus nauczać i mówić: Nawracajcie się, albowiem bliskie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obok Jeziora Galilejskiego, [Jezus] ujrzał dwóch braci: Szymona, zwanego Piotrem, i brata jego, Andrzeja, jak zarzucali sieć w jezioro; byli bowiem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Pójdźcie za Mną, a uczynię was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natychmiast, zostawiwszy sieci,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 stamtąd dalej, ujrzał innych dwóch braci: Jakuba, syna Zebedeusza, i brata jego, Jana, jak z ojcem swym Zebedeuszem naprawiali w łodzi swe sieci. Ich też powołał.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natychmiast zostawili łódź i ojca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całą Galileę, nauczając w tamtejszych synagogach, głosząc Ewangelię o królestwie i lecząc wszelkie choroby i wszelkie słabości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wieść o Nim rozeszła się po całej Syrii. Przynoszono więc do Niego wszystkich cierpiących, których nękały rozmaite choroby i dolegliwości: opętanych, epileptyków i paralityków. A On ich uzdrawiał.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za Nim liczne tłumy z Galilei i z Dekapolu, z Jerozolimy, z Judei i z Zajordania.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widząc tłumy, wyszedł na górę. A gdy usiadł, przystąpili do 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usta i nauczał ich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ubodzy w duchu, albowiem do nich należy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się smucą, albowiem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cisi, albowiem oni na własność posiądą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łakną i pragną sprawiedliwości, albowiem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miłosierni, albowiem oni miłosierdzia dostąpią.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czystego serca, albowiem oni Boga oglądać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wprowadzają pokój, albowiem oni będą nazwani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cierpią prześladowanie dla sprawiedliwości, albowiem do nich należy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jesteście, gdy wam urągają i prześladują was i gdy z mego powodu mówią kłamliwie wszystko złe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Cieszcie się i radujcie, albowiem wielka jest wasza nagroda w niebie. Tak bowiem prześladowali proroków, którzy byli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solą ziemi. Lecz jeśli sól utraci swój smak, czymże ją posolić? Na nic się już nie przyda, chyba na wyrzucenie i podeptanie przez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światłem świata. Nie może się ukryć miasto położone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zapala się też lampy i nie umieszcza pod korcem, ale na świeczniku, aby świeciła wszystkim,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wasze światło jaśnieje przed ludźmi, aby widzieli wasze dobre uczynki i chwalili Ojca waszego,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że przyszedłem znieść Prawo albo Proroków. Nie przyszedłem znieść, ale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bowiem, powiadam wam: Dopóki niebo i ziemia nie przeminą, ani jedna jota, ani jedna kreska nie zmieni się w Prawie, aż się wszystko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więc zniósłby jedno z tych przykazań, choćby najmniejszych, i uczyłby tak ludzi, ten będzie najmniejszy w królestwie niebieskim. A kto je wypełnia i uczy wypełniać, ten będzie wielki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 wam: Jeśli wasza sprawiedliwość nie będzie większa niż uczonych w Piśmie i faryzeuszów, nie wejdziecie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przodkom: Nie zabijaj!; a kto by się dopuścił zabójstwa, podlega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Każdy, kto się gniewa na swego brata, podlega sądowi. A kto by rzekł swemu bratu: Raka, podlega Wysokiej Radzie. A kto by mu rzekł: Bezbożniku, podlega karze piekła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przyniesiesz dar swój przed ołtarz i tam sobie przypomnisz, że brat twój ma coś przeciw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dar swój przed ołtarzem, a najpierw idź i pojednaj się z bratem swoim. Potem przyjdź i dar swój ofiaruj.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Pogódź się ze swoim przeciwnikiem szybko, dopóki jesteś z nim w drodze, by cię przeciwnik nie wydał sędziemu, a sędzia dozorcy, i aby nie wtrącono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ci: Nie wyjdziesz stamtąd, dopóki nie zwrócisz ostatniego grosza.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Nie cudzołóż!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Każdy, kto pożądliwie patrzy na kobietę, już się w swoim sercu dopuścił z nią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prawe twoje oko jest ci powodem do grzechu, wyłup je i odrzuć od siebie. Lepiej bowiem jest dla ciebie, gdy zginie jeden z twoich członków, niż żeby całe twoje ciało miało być wrzucone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prawa twoja ręka jest ci powodem do grzechu, odetnij ją i odrzuć od siebie. Lepiej bowiem jest dla ciebie, gdy zginie jeden z twoich członków, niż żeby całe twoje ciało miało iść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też: Jeśli ktoś chce oddalić swoją żonę, niech jej da list rozwodowy.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Każdy, kto oddala swoją żonę – poza wypadkiem nierządu naraża ją na cudzołóstwo; a kto by oddaloną wziął za żonę, dopuszcza się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również, że powiedziano przodkom: Nie będziesz fałszywie przysięgał, lecz dotrzymasz Panu swej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Wcale nie przysięgajcie – ani na niebo, bo jest tronem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ziemię, bo jest podnóżkiem stóp Jego; ani na Jerozolimę, bo jest miastem wielkiego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swoją głowę nie przysięgaj, bo nawet jednego włosa nie możesz uczynić białym albo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wasza mowa będzie: Tak, tak; nie, nie. A co nadto jest, od Złego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Oko za oko i ząb za ząb!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Nie stawiajcie oporu złemu: lecz jeśli cię ktoś uderzy w prawy policzek, nadstaw mu i 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chce prawować się z tobą i wziąć twoją szatę, odstąp i 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Zmusza cię ktoś, żeby iść z nim tysiąc kroków, idź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temu, kto cię prosi, i nie odwracaj się od tego, kto chce pożyczyć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Będziesz miłował swego bliźniego, a nieprzyjaciela swego będziesz 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Miłujcie waszych nieprzyjaciół i módlcie się za tych, którzy was prześladują,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stali synami Ojca waszego, który jest w niebie; ponieważ On sprawia, że słońce Jego wschodzi nad złymi i nad dobrymi, i On zsyła deszcz na sprawiedliwych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miłujecie tych, którzy was miłują, cóż za nagrodę mieć będziecie? Czyż i celnicy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pozdrawiacie tylko swych braci, cóż szczególnego czynicie? Czyż i poganie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wy doskonali, jak doskonały jest Ojciec wasz niebieski.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się, żebyście uczynków pobożnych nie wykonywali przed ludźmi po to, aby was widzieli; inaczej bowiem nie będziecie mieli nagrody u Ojca waszego,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dajesz jałmużnę, nie trąb przed sobą, jak obłudnicy czynią w synagogach i na ulicach, aby ich ludzie chwalili. Zaprawdę, powiadam wam: ci otrzymali już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ty dajesz jałmużnę, niech nie wie lewa twoja ręka, co czyni prawa,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twoja jałmużna pozostała w ukryciu. A Ojciec twój, który widzi w ukryciu,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modlicie, nie bądźcie jak obłudnicy. Oni to lubią w synagogach i na rogach ulic wystawać i modlić się, żeby się ludziom pokazać. Zaprawdę, powiadam wam: otrzymali już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gdy chcesz się modlić, wejdź do swej izdebki, zamknij drzwi i módl się do Ojca twego, który jest w ukryciu. A Ojciec twój, który widzi w ukryciu,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się, nie bądźcie gadatliwi jak poganie. Oni myślą, że przez wzgląd na swe wielomówstwo będą wysłuchani.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podobni do nich! Albowiem wie Ojciec wasz, czego wam potrzeba, zanim jeszcze Go poprosicie. Wy zatem tak się módlcie: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nasz, który jesteś w niebie, niech się święci Twoje imię!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Twoje królestwo; niech Twoja wola się spełnia na ziemi, tak jak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Naszego chleba powszedniego daj nam dzisiaj;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przebacz nam nasze winy, tak jak i my przebaczamy tym, którzy przeciw nam zawinili;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dopuść, abyśmy ulegli pokusie, ale nas zachowaj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przebaczycie ludziom ich przewinienia, i wam przebaczy Ojciec wasz niebieski.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przebaczycie ludziom, Ojciec wasz nie przebaczy wam także waszych przewinień.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pościcie, nie bądźcie posępni jak obłudnicy. Przybierają oni wygląd ponury, aby pokazać ludziom, że poszczą. Zaprawdę, powiadam wam, już odebrali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gdy pościsz, namaść sobie głowę i obmyj twarz,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ludziom pokazać, że pościsz, ale Ojcu twemu, który jest w ukryciu. A Ojciec twój, który widzi w ukryciu,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gromadźcie sobie skarbów na ziemi, gdzie mól i rdza niszczą i gdzie złodzieje włamują się i 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Gromadźcie sobie skarby w niebie, gdzie ani mól, ani rdza nie niszczą i gdzie złodzieje nie włamują się i nie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twój skarb, tam będzie i 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Światłem ciała jest oko. Jeśli więc twoje oko jest zdrowe, całe twoje ciało będzie rozświetlone.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twoje oko jest chore, całe twoje ciało będzie w ciemności. Jeśli więc światło, które jest w tobie, jest ciemnością, jakże wielka to ciemność!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dwom panom służyć. Bo albo jednego będzie nienawidził, a drugiego – miłował; albo z jednym będzie trzymał, a drugim wzgardzi. Nie możecie służyć Bogu i Mamonie!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Nie martwcie się o swoje życie, o to, co macie jeść i pić, ani o swoje ciało, czym się macie przyodziać. Czyż życie nie znaczy więcej niż pokarm, a ciało więcej niż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ptakom podniebnym: nie sieją ani żną i nie zbierają do spichlerzy, a Ojciec wasz niebieski je żywi. Czyż wy nie jesteście ważniejsi niż 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was, martwiąc się, może choćby jedną chwilę dołożyć do wieku swego życia?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 odzienie czemu się martwicie? Przypatrzcie się liliom polnym, jak rosną: nie pracują ani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wam: nawet Salomon w całym swym przepychu nie był tak ubrany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ziele polne, które dziś jest, a jutro do pieca będzie wrzucone, Bóg tak przyodziewa, to czyż nie tym bardziej was, ludzie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martwcie się zatem i nie mówcie: co będziemy jedli? co będziemy pili? czym będziemy się przyodziewali?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to wszystko poganie zabiegają. Przecież Ojciec wasz niebieski wie, że tego wszystkiego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naprzód o królestwo Boga i o Jego sprawiedliwość, a to wszystko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martwcie się więc o jutro, bo jutrzejszy dzień sam o siebie martwić się będzie. Dosyć ma dzień [każdy] swojej biedy.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abyście nie byli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takim sądem, jakim sądzicie, i was osądzą; i taką miarą, jaką wy mierzycie, wam odmierzą.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to widzisz drzazgę w oku swego brata, a nie dostrzegasz belki we własnym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 możesz mówić swemu bratu: Pozwól, że usunę drzazgę z twego oka, podczas gdy belka [tkwi] w twoim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Obłudniku, usuń najpierw belkę ze swego oka, a wtedy przejrzysz, ażeby usunąć drzazgę z oka twego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psom tego, co święte, i nie rzucajcie swych pereł przed świnie, by ich nie podeptały nogami, i obróciwszy się, nie poszarpały was [samych].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Proście, a będzie wam dane; szukajcie, a znajdziecie; kołaczcie, a otworzą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każdy, kto prosi, otrzymuje; kto szuka, znajduje; a kołaczącemu otworzą.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któregoś z was syn prosi o chleb, czy jest taki, który poda mu kamień?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prosi o rybę, czy poda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wy, choć źli jesteście, umiecie dawać dobre dary swoim dzieciom, to o ileż bardziej Ojciec wasz, który jest w niebie, da to, co dobre,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więc, co byście chcieli, żeby wam ludzie czynili, i wy im czyńcie. Albowiem to jest [istota] Prawa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Wchodźcie przez ciasną bramę. Bo szeroka jest brama i przestronna ta droga, która prowadzi do zguby, a wielu jest takich, którzy przez nią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ciasna jest brama i wąska droga, która prowadzi do życia, a mało jest takich, którzy ją znajdują!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fałszywych proroków, którzy przychodzą do was w owczej skórze, a wewnątrz są drapieżnymi wilkami.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Poznacie ich po ich owocach. Czy zbiera się winogrona z ciernia albo z ostu figi?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każde dobre drzewo wydaje dobre owoce, a złe drzewo wydaje złe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dobre drzewo wydać złych owoców ani złe drzewo wydać dobrych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drzewo, które nie wydaje dobrego owocu, zostaje wycięte i wrzucone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więc: poznacie ich po ich owocach.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każdy, kto mówi Mi: Panie, Panie!, wejdzie do królestwa niebieskiego, lecz ten, kto spełnia wolę mojego Ojca,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powie Mi w owym dniu: Panie, Panie, czy nie prorokowaliśmy mocą Twego imienia i nie wyrzucaliśmy złych duchów mocą Twego imienia, i nie czyniliśmy wielu cudów mocą Twego imienia?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oświadczę im: Nigdy was nie znałem. Odejdźcie ode Mnie wy, którzy dopuszczacie się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więc, kto tych słów moich słucha i wypełnia je, można porównać z człowiekiem roztropnym, który dom swój zbudował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 deszcz, wezbrały rzeki, zerwały się wichry i uderzyły w ten dom. On jednak nie runął, bo na skale był utwierdzony.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zaś, kto tych słów moich słucha, a nie wypełnia ich, można porównać z człowiekiem nierozsądnym, który dom swój zbudował 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 deszcz, wezbrały rzeki, zerwały się wichry i rzuciły się na ten dom. I runął, a upadek jego był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dokończył tych mów, tłumy zdumiewały się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Uczył ich bowiem jak ten, który ma władzę, a nie tak jak ich uczeni w Piśmie.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zszedł z góry, postępowały za Nim wielkie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podszedł trędowaty i upadł przed Nim, mówiąc: Panie, jeśli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[Jezus] wyciągnął rękę, dotknął go i rzekł: Chcę, bądź oczyszczony! I natychmiast został oczyszczony z 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niego: Uważaj, nie mów [o tym] nikomu, ale idź, pokaż się kapłanowi i złóż ofiarę, którą przepisał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[Jezus] wszedł do Kafarnaum, zwrócił się do Niego setnik i prosił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Panie, sługa mój leży w domu sparaliżowany i bardzo cierpi.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Przyjdę i 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setnik odpowiedział: Panie, nie jestem godzien, abyś wszedł pod dach mój, ale powiedz tylko słowo, a mój sługa odzyska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ja, choć podlegam władzy, mam pod sobą żołnierzy. Mówię temu: Idź! – a idzie; drugiemu: Przyjdź! – a przychodzi; a słudze: Zrób to! – a robi.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usłyszał, zadziwił się i rzekł do tych, którzy szli za Nim: Zaprawdę, powiadam wam: U nikogo w Izraelu nie znalazłem tak wielkiej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powiadam wam: Wielu przyjdzie ze wschodu i z zachodu i zasiądą do stołu z Abrahamem, Izaakiem i Jakubem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królestwa zostaną wyrzuceni na zewnątrz w ciemność;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setnika zaś Jezus rzekł: Idź, niech ci się stanie, jak uwierzyłeś. I o tej godzinie jego sługa odzyskał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przyszedł do domu Piotra, ujrzał jego teściową, leżącą w gorączce.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ją za rękę, a gorączka ją opuściła. Potem wstała i usługiwała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nastaniem wieczora przyprowadzono Mu wielu opętanych. On słowem wypędził [złe] duchy i wszystkich chorych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spełniło się słowo proroka Izajasza: On przyjął nasze słabości i dźwigał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zobaczył tłum dokoła siebie, kazał odpłynąć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przystąpił pewien uczony w Piśmie i rzekł do Niego: Nauczycielu, pójdę za Tobą, dokądkolwiek się udasz.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Lisy mają nory, a ptaki podniebne – gniazda, lecz Syn Człowieczy nie ma miejsca, gdzie by głowę mógł położyć.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inny spośród uczniów rzekł do Niego: Panie, pozwól mi najpierw pójść i pogrzebać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odpowiedział: Pójdź za Mną, a zostaw umarłym grzebanie ich umarłych!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wszedł do łodzi, poszli za Nim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zerwała się wielka burza na jeziorze, tak że fale zalewały łódź; On zaś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do Niego i obudzili Go, mówiąc: Panie, ratuj, giniemy!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Czemu bojaźliwi jesteście, ludzie małej wiary? Potem, powstawszy, zgromił wichry i jezioro, i nastała głęboka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pytali zdumieni: Kimże On jest, że nawet wichry i jezioro 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 na drugi brzeg do kraju Gadareńczyków, wyszli Mu naprzeciw z grobowców dwaj opętani, tak bardzo niebezpieczni, że nikt nie mógł przejść tamtą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krzyczeć: Czego chcesz od nas, Jezusie, Synu Boży? Przyszedłeś tu przed czasem dręczyć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opodal nich pasła się duża trzoda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Złe duchy zaczęły Go prosić: Jeżeli nas wyrzucasz, to poślij nas w tę trzodę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Idźcie! Wyszły więc i weszły w świnie. I naraz cała trzoda ruszyła pędem po urwistym zboczu do jeziora i zginęła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Pasterze zaś uciekli i przyszedłszy do miasta, rozpowiedzieli wszystko, a także zdarzenie z opętanymi.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miasto wyszło na spotkanie Jezusa; a gdy Go ujrzeli, prosili, żeby opuścił ich granice.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wsiadł do łodzi, przeprawił się z powrotem i przyszedł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przynieśli Mu paralityka, leżącego na łożu. Jezus, widząc ich wiarę, rzekł do paralityka: Ufaj, synu! Odpuszczone są ci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pomyśleli sobie niektórzy z uczonych w Piśmie: On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znając ich myśli, rzekł: Dlaczego złe myśli nurtują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łatwiej jest powiedzieć: Odpuszczone są ci twoje grzechy, czy też powiedzieć: Wstań i 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żebyście wiedzieli, iż Syn Człowieczy ma na ziemi władzę odpuszczania grzechów – rzekł do paralityka: Wstań, weź swoje łoże i idź do swego domu!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wstał i poszedł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 ogarnął lęk na ten widok, i wielbiły Boga, który takiej mocy udzielił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Odchodząc stamtąd, Jezus ujrzał człowieka imieniem Mateusz, siedzącego na komorze celnej, i rzekł do niego: Pójdź za Mną! A on wstał i 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siedział w domu za stołem, przyszło wielu celników i grzeszników i zasiadło wraz z Jezusem i Jego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faryzeusze mówili do Jego uczniów: Dlaczego wasz Nauczyciel jada wspólnie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usłyszawszy to, rzekł: Nie potrzebują lekarza zdrowi, lecz ci, którzy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starajcie się zrozumieć, co znaczy: Chcę raczej miłosierdzia niż ofiary. Bo nie przyszedłem, aby powołać sprawiedliwych, ale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podeszli do Niego uczniowie Jana i zapytali: Dlaczego my i faryzeusze dużo pościmy, Twoi zaś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rzekł: Czy goście weselni mogą się smucić, dopóki pan młody jest z nimi? Lecz przyjdzie czas, kiedy zabiorą im pana młodego, a wtedy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przyszywa łaty z surowego sukna do starego ubrania, gdyż łata obrywa ubranie, i gorsze staje się przedarcie.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wlewają też młodego wina do starych bukłaków. W przeciwnym razie bukłaki pękają, wino wycieka, a bukłaki przepadają. Ale młode wino wlewają do nowych bukłaków, a tak jedno i drugie się zachowuje.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mówił do nich, oto przyszedł do Niego pewien zwierzchnik [synagogi] i oddając Mu pokłon, prosił: Panie, moja córka dopiero co skonała, lecz przyjdź i połóż na nią rękę, a 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wstał i wraz z uczniami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jakaś kobieta, która dwanaście lat cierpiała na krwotok, podeszła z tyłu i dotknęła się frędzli Jego płaszcza.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sobie: Żebym choć dotknęła Jego płaszcza, a będę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obrócił się i widząc ją, rzekł: Ufaj, córko! Twoja wiara cię ocaliła. I od tej chwili kobieta była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przyszedł do domu zwierzchnika i zobaczył fletnistów oraz tłum zgiełkliwy,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Odsuńcie się, bo dziewczynka nie umarła, tylko śpi. A oni wyśmiewali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jednak usunięto tłum, wszedł i ujął ją za rękę, a dziewczynka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Wieść o tym rozeszła się po całej tamtejszej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odchodził stamtąd, ruszyli za Nim dwaj niewidomi, którzy wołali głośno: Ulituj się nad nami,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wszedł do domu, niewidomi przystąpili do Niego, a Jezus ich zapytał: Wierzycie, że mogę to uczynić? Oni odpowiedzieli Mu: Tak,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dotknął ich oczu, mówiąc: Według wiary waszej niech wam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ich oczy, a Jezus surowo im przykazał: Uważajcie, niech się nikt o tym nie dowie!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jednak, skoro tylko wyszli, roznieśli wieść o Nim po całej tamtejszej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ci wychodzili, oto przyprowadzono Mu opętanego niemowę.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wyrzuceniu złego ducha niemy odzyskał mowę, a tłumy pełne podziwu wołały: Jeszcze się nigdy nic podobnego nie pojawiło w 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faryzeusze mówili: Wyrzuca złe duchy mocą ich przywódcy.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Jezus obchodził wszystkie miasta i wioski. Nauczał w tamtejszych synagogach, głosił Ewangelię o królestwie i leczył wszystkie choroby i wszystkie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tłumy, litował się nad nimi, bo byli znękani i porzuceni, jak owce nie 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swych uczniów: Żniwo wprawdzie wielkie, ale robotników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Pana żniwa, żeby wyprawił robotników na swoje żniwo.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przywołał do siebie dwunastu swoich uczniów i udzielił im władzy nad duchami nieczystymi, aby je wypędzali i leczyli wszystkie choroby i wszelkie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dwunastu apostołów: pierwszy – Szymon, zwany Piotrem, i brat jego Andrzej, potem Jakub, syn Zebedeusza, i brat jego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i Bartłomiej, Tomasz i celnik Mateusz, Jakub, syn Alfeusza, i Tadeusz,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Gorliwy i Judasz Iskariota, ten, który Go zdradził.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to Dwunastu wysłał Jezus i dał im takie wskazania: Nie idźcie do pogan i nie wstępujcie do żadnego miasta samarytańskiego.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raczej do owiec, które poginęły z 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głoście: Bliskie już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Uzdrawiajcie chorych, wskrzeszajcie umarłych, oczyszczajcie trędowatych, wypędzajcie złe duchy. Darmo otrzymaliście,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zdobywajcie złota ani srebra, ani miedzi do swych trzosów.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bierzcie w drogę torby ani dwóch sukien, ani sandałów, ani laski. Wart jest bowiem robotnik swej strawy.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przyjdziecie do jakiegoś miasta albo wsi, wywiedzcie się, kto tam jest godny, i u niego zatrzymajcie się, dopóki nie wyjdziecie.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Wchodząc do domu, przywitajcie go pozdrowieniem.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dom na to zasługuje, niech zstąpi na niego pokój wasz; jeśli zaś nie zasługuje, niech pokój wasz powróci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was gdzieś nie chciano przyjąć i nie dano posłuchu słowom waszym, wychodząc z takiego domu albo miasta, strząśnijcie proch z nóg waszych!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Ziemi sodomskiej i gomorejskiej lżej będzie w dzień sądu niż temu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was posyłam jak owce między wilki. Bądźcie więc roztropni jak węże, a nieskazitelni jak gołębie.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się na baczności przed ludźmi! Będą was wydawać sądom i w swych synagogach będą was biczować.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przed namiestników i królów będą was prowadzić z mego powodu, na świadectwo im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was wydadzą, nie martwcie się o to, jak ani co macie mówić. W owej bowiem godzinie będzie wam poddane, co macie mówić,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wy będziecie mówili, lecz Duch Ojca waszego będzie mówił przez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wyda brata na śmierć i ojciec syna; dzieci powstaną przeciw rodzicom i o śmierć ich przyprawią.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 nienawiści u wszystkich z powodu mego imienia. Lecz kto wytrwa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was prześladować będą w tym mieście, uciekajcie do innego. Zaprawdę, powiadam wam: Nie zdążycie obejść miast Izraela, nim przyjdzie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Uczeń nie przewyższa nauczyciela ani sługa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Wystarczy, jeśli uczeń będzie jak jego nauczyciel, a sługa jak jego pan. Jeśli pana domu przezwali Belzebubem, to o ileż bardziej nazwą tak jego domowników.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więc ich! Nie ma bowiem nic skrytego, co by nie miało być wyjawione, ani nic tajemnego, o czym by się nie miano dowiedzieć.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 wam w ciemności, powtarzajcie w świetle, a co słyszycie na ucho, rozgłaszajcie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tych, którzy zabijają ciało, lecz duszy zabić nie mogą. Bójcie się raczej Tego, który duszę i ciało może zatracić w piekle.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sprzedają dwóch wróbli za asas? A przecież bez woli Ojca waszego żaden z nich nie spadnie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was zaś policzone są nawet wszystkie włosy na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bójcie się: jesteście ważniejsi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każdego więc, kto się przyzna do Mnie przed ludźmi, przyznam się i Ja przed moim Ojcem,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się Mnie zaprze przed ludźmi, tego zaprę się i Ja przed moim Ojcem,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że przyszedłem pokój przynieść na ziemię. Nie przyszedłem przynieść pokoju,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przyszedłem poróżnić syna z jego ojcem, córkę z matką, synową z teściową;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nieprzyjaciółmi człowieka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ojca lub matkę bardziej niż Mnie, nie jest Mnie godzien. I kto kocha syna lub córkę bardziej niż Mnie,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bierze swego krzyża, a idzie za Mną,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chce znaleźć swe życie, straci je, a kto straci swe życie z mego powodu, znajdzie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przyjmuje, Mnie przyjmuje; a kto Mnie przyjmuje,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proroka jako proroka, nagrodę proroka otrzyma. Kto przyjmuje sprawiedliwego jako sprawiedliwego, nagrodę sprawiedliwego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poda kubek świeżej wody do picia jednemu z tych najmniejszych, dlatego że jest uczniem, zaprawdę, powiadam wam, nie utraci swojej nagrody.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skończył dawać te wskazania dwunastu swoim uczniom, odszedł stamtąd, aby nauczać i głosić [Ewangelię] w 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Jan, skoro usłyszał w więzieniu o czynach Chrystusa, posłał swoich uczniów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zapytaniem: Czy Ty jesteś Tym, który ma przyjść, czy też innego mamy oczekiwać?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Idźcie i oznajmijcie Janowi to, co słyszycie i na co patrzycie: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niewidomi wzrok odzyskują, chromi chodzą, trędowaci zostają oczyszczeni, głusi słyszą, umarli zmartwychwstają, ubogim głosi się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 ten, kto nie zwątpi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odchodzili, Jezus zaczął mówić do tłumów o Janie: Coście wyszli obejrzeć na pustyni? Trzcinę kołyszącą się na wietrze?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Człowieka w miękkie szaty ubranego? Oto w domach królewskich są ci, którzy miękkie szaty 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więc wyszliście? Zobaczyć proroka? Tak, powiadam wam, nawet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o którym napisano: Oto Ja posyłam mego wysłańca przed Tobą, aby przygotował Ci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Między narodzonymi z niewiast nie powstał większy od Jana Chrzciciela. Lecz najmniejszy w królestwie niebieskim większy jest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czasu Jana Chrzciciela aż dotąd królestwo niebieskie doznaje gwałtu, a zdobywają je ludzie gwałtowni.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Prorocy i Prawo prorokowali aż do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chcecie uznać, to on jest Eliaszem, który ma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kim mam porównać to pokolenie? Podobne jest do przesiadujących na rynku dzieci, które głośno przymawiają swym rówieśnikom: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Przygrywaliśmy wam, a nie tańczyliście; biadaliśmy, a wyście nie zawodzili.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Jan, nie jadł ani nie pił, a oni mówią: Zły duch go opętał.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Człowieczy, je i pije, a oni mówią: Oto żarłok i pijak, przyjaciel celników i grzeszników. A jednak mądrość usprawiedliwiona jest przez swe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począł czynić wyrzuty miastom, w których dokonało się najwięcej Jego cudów, że się nie nawróciły.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Korozain! Biada tobie, Betsaido! Bo gdyby w Tyrze i Sydonie działy się cuda, które u was się dokonały, już dawno w worze i w popiele by się nawróciły.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powiadam wam: Tyrowi i Sydonowi lżej będzie w dzień sądu niż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czy aż do nieba masz być wyniesione? Aż do Otchłani zejdziesz. Bo gdyby w Sodomie działy się cuda, które się w tobie dokonały, przetrwałaby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powiadam wam: Ziemi sodomskiej lżej będzie w dzień sądu niż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Jezus przemówił tymi słowami: Wysławiam Cię, Ojcze, Panie nieba i ziemi, że zakryłeś te rzeczy przed mądrymi i roztropnymi, a objawiłeś je prostaczkom.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Ojcze, gdyż takie było Twoje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przekazał Mi Ojciec mój. Nikt też nie zna Syna, tylko Ojciec, ani Ojca nikt nie zna, tylko Syn i ten, komu Syn zechce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 do Mnie wszyscy, którzy utrudzeni i obciążeni jesteście, a Ja was pokrzepię.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na siebie moje jarzmo i uczcie się ode Mnie, bo jestem cichy i pokornego serca, a znajdziecie ukojenie dla dusz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słodkie jest moje jarzmo, a moje brzemię lekkie.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Jezus przechodził w szabat pośród zbóż. Uczniowie Jego, odczuwając głód, zaczęli zrywać kłosy i jeść [ziarna].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ujrzeli faryzeusze, rzekli Mu: Oto twoi uczniowie czynią to, czego nie wolno czynić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Czy nie czytaliście, co uczynił Dawid, gdy poczuł głód, on i jego towarzysze?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Bożego i jadł chleby pokładne, których nie było wolno jeść ani jemu, ani jego towarzyszom, lecz tylko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nie czytaliście w Prawie, że w dzień szabatu kapłani naruszają w świątyni spoczynek szabatu, a są bez winy?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powiadam wam: Tu jest coś większego niż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zrozumieli, co znaczy: Chcę raczej miłosierdzia niż ofiary, nie potępialibyście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Syn Człowieczy jest Panem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stamtąd, wszedł do ich 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[był tam] człowiek, który miał uschłą rękę. Zapytali Go, by móc Go oskarżyć: Czy wolno uzdrawiać w szabat?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Kto z was, jeśli ma jedną owcę, i ta mu wpadnie do dołu w szabat, nie chwyci i nie wyciągnie 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ileż ważniejszy jest człowiek niż owca! Tak więc wolno jest w szabat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owego człowieka: Wyciągnij rękę! Wyciągnął, i stała się znów tak zdrowa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zaś wyszli i odbyli naradę przeciw Niemu, w jaki sposób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Jezus dowiedział o tym, oddalił się stamtąd. A wielu poszło za Nim i uzdrowił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zabronił im surowo, żeby Go nie ujawniali.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miało się spełnić słowo proroka Izajasza: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mój Sługa, którego wybrałem; Umiłowany mój, w którym moje serce ma upodobanie. Położę ducha mojego na Nim, a On zapowie Prawo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spierał ani krzyczał i nikt nie usłyszy na ulicach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zgniecionej nie złamie ani knota tlejącego nie dogasi, aż zwycięsko sąd przeprowadzi.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imieniu narody nadzieję pokładać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przyprowadzono Mu opętanego, który był niewidomy i niemy. Uzdrowił go, tak że niemy mógł mówić i 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 tłumy pełne były podziwu i mówiły: Czyż nie jest to Syn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faryzeusze, słysząc to, mówili: On tylko mocą Belzebuba, władcy złych duchów, wyrzuca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znając ich myśli, rzekł do nich: Każde królestwo od wewnątrz skłócone pustoszeje. I nie ostoi się żadne miasto ani dom, wewnętrznie skłócone.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szatan wyrzuca szatana, to sam z sobą jest skłócony, jakże się więc ostoi jego królestwo?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Ja mocą Belzebuba wyrzucam złe duchy, to czyją mocą wyrzucają je wasi synowie? Dlatego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Ja mocą Ducha Bożego wyrzucam złe duchy, to istotnie przyszło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 może ktoś wejść do domu mocarza i sprzęt mu zagrabić, jeśli mocarza wpierw nie zwiąże? I dopiero wtedy dom jego ograbi.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jest przeciwko Mnie; i kto nie zbiera ze Mną, [ten]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Każdy grzech i bluźnierstwo będą ludziom odpuszczone, ale bluźnierstwo przeciwko Duchowi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powie słowo przeciw Synowi Człowieczemu, będzie mu odpuszczone, lecz jeśli powie przeciwko Duchowi Świętemu, nie będzie mu odpuszczone ani w tym wieku,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uznajcie, że drzewo jest dobre, a wtedy i jego owoc jest dobry, albo uznajcie, że drzewo jest złe, a wtedy i owoc jego jest zły; bo po owocu poznaje się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Plemię żmijowe! Jakże wy możecie mówić dobrze, skoro źli jesteście? Przecież z obfitości serca usta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skarbca wydobywa dobre rzeczy, a zły człowiek ze złego skarbca wydobywa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wam: Z każdego bezużytecznego słowa, które wypowiedzą ludzie, zdadzą sprawę w dzień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podstawie słów twoich będziesz uniewinniony i na podstawie słów twoich będziesz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rzekli do Niego niektórzy z uczonych w Piśmie i faryzeuszów: Nauczycielu, chcielibyśmy zobaczyć jakiś znak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Plemię przewrotne i wiarołomne żąda znaku, ale żaden znak nie będzie mu dany, prócz znaku proroka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Jonasz był trzy dni i trzy noce we wnętrznościach wielkiej ryby, tak Syn Człowieczy będzie trzy dni i trzy noce w łonie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 Niniwy powstaną na sądzie przeciw temu plemieniu i potępią je, ponieważ oni wskutek nawoływania Jonasza się nawrócili; a oto tu jest coś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z południa powstanie na sądzie przeciw temu plemieniu i potępi je; ponieważ ona z krańców ziemi przybyła słuchać mądrości Salomona, a oto tu jest coś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nieczysty opuści człowieka, błąka się po miejscach bezwodnych, szukając spoczynku, ale nie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mówi: Wrócę do swego domu, skąd wyszedłem; a przyszedłszy, zastaje go nie zajętym, wymiecionym i przyozdobionym.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z sobą siedmiu innych duchów, złośliwszych niż on sam; wchodzą i mieszkają tam. I staje się późniejszy stan owego człowieka gorszy, niż był poprzedni. Tak będzie i z tym przewrotnym plemieniem.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przemawiał do tłumów, oto Jego Matka i bracia stanęli na dworze i chcieli z Nim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rzekł do Niego: Oto Twoja Matka i Twoi bracia stoją na dworze i chcą pomówić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 temu, który Mu to oznajmił: Któż jest moją matką i którzy są moimi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rękę ku swoim uczniom, rzekł: Oto moja matka i 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pełni wolę Ojca mojego, który jest w niebie, ten jest Mi bratem, siostrą i matką.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Jezus wyszedł z domu i usiadł nad jeziorem.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zebrały się koło Niego tłumy tak wielkie, że wszedł do łodzi i usiadł, a cały lud stał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wiele w przypowieściach tymi słowami: Oto siewca wyszedł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siał, jedne [ziarna] padły na drogę, nadleciały ptaki i 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padły na grunt skalisty, gdzie niewiele miały ziemi; i wnet powschodziły, bo gleba nie była głęboka.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słońce wzeszło, przypaliły się i uschły, bo nie miały korzenia.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znowu padły między ciernie, a ciernie wybujały i zagłuszyły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wreszcie padły na ziemię żyzną i plon wydały, jedno stokrotny, drugie sześćdziesięciokrotny, a inne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Niego uczniowie i zapytali: Dlaczego mówisz do nich w przypowieściach?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odpowiedział: Wam dano poznać tajemnice królestwa niebieskiego, im zaś nie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ma, temu będzie dodane, i w nadmiarze mieć będzie; kto zaś nie ma, temu zabiorą nawet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do nich w przypowieściach, że patrząc, nie widzą, i słuchając, nie słyszą ani nie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spełnia się na nich przepowiednia Izajasza: Słuchać będziecie, a nie zrozumiecie, patrzeć będziecie, a 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stwardniało serce tego ludu, ich uszy stępiały i oczy swe zamknęli, żeby oczami nie widzieli ani uszami nie słyszeli, ani swym sercem nie rozumieli, i nie nawrócili się, abym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szczęśliwe oczy wasze, że widzą, i uszy wasze, że słyszą.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zaprawdę, powiadam wam: Wielu proroków i sprawiedliwych pragnęło ujrzeć to, na co wy patrzycie, a nie ujrzeli; i usłyszeć to, co wy słyszycie, a 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zatem posłuchajcie przypowieści o siewcy.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każdego, kto słucha słowa o królestwie, a nie rozumie go, przychodzi Zły i porywa to, co zasiane jest w jego sercu. Takiego człowieka oznacza ziarno posiane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Posiane na grunt skalisty oznacza tego, kto słucha słowa i natychmiast z radością je przyjmuje;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ma w sobie korzenia i jest niestały. Gdy przyjdzie ucisk lub prześladowanie z powodu słowa, zaraz się załamuje.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Posiane między ciernie oznacza tego, kto słucha słowa, lecz troski doczesne i ułuda bogactwa zagłuszają słowo, tak że zostaje bezowocne.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Posiane wreszcie na ziemię żyzną oznacza tego, kto słucha słowa i rozumie [je]. On też wydaje plon: jeden stokrotny, drugi sześćdziesięciokrotny, inny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Przedłożył im inną przypowieść: Królestwo niebieskie podobne jest do człowieka, który posiał dobre nasienie na swojej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ludzie spali, przyszedł jego nieprzyjaciel, nasiał chwastu między pszenicę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zboże wyrosło i wypuściło kłosy, wtedy pojawił się i chwast.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gospodarza przyszli i zapytali go: Panie, czy nie posiałeś dobrego nasienia na swej roli? Skąd więc wziął się na niej chwast?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Nieprzyjazny człowiek to sprawił. Rzekli mu słudzy: Chcesz więc, żebyśmy poszli i zebrali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odrzekł: Nie, byście zbierając chwast, nie wyrwali razem z nim i pszenicy.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obojgu róść aż do żniwa; a w czasie żniwa powiem żeńcom: Zbierzcie najpierw chwast i powiążcie go w snopki na spalenie; pszenicę zaś zwieźcie do mego spichlerza.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Przedłożył im inną przypowieść: Królestwo niebieskie podobne jest do ziarnka gorczycy, które ktoś wziął i posiał na swej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ono najmniejsze ze wszystkich nasion, lecz gdy wyrośnie, większe jest od innych jarzyn i staje się drzewem, tak że ptaki podniebne przylatują i gnieżdżą się na jego gałęziach.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inną przypowieść: Królestwo niebieskie podobne jest do zaczynu, który pewna kobieta wzięła i włożyła w trzy miary mąki, aż się wszystko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mówił Jezus tłumom w przypowieściach, a bez przypowieści nic im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miało się spełnić słowo Proroka: Otworzę usta w przypowieściach, wypowiem rzeczy ukryte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odprawił tłumy i wrócił do domu. Tam przystąpili do Niego uczniowie, mówiąc: Wyjaśnij nam przypowieść o chwaście.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Tym, który sieje dobre nasienie, jest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Rolą jest świat, dobrym nasieniem są synowie królestwa, chwastem zaś synowie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Nieprzyjacielem, który posiał chwast, jest diabeł; żniwem jest koniec świata, a żeńcami są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zbiera się chwast i spala w ogniu, tak będzie przy końcu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pośle aniołów swoich: ci zbiorą z Jego królestwa wszystkie zgorszenia oraz tych, którzy dopuszczają się nieprawości,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w piec rozpalony;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sprawiedliwi jaśnieć będą jak słońce w królestwie Ojca swego. Kto ma uszy,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niebieskie podobne jest do skarbu ukrytego w roli. Znalazł go pewien człowiek i ukrył ponownie. Uradowany poszedł, sprzedał wszystko, co miał, i kupił tę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podobne jest królestwo niebieskie do kupca poszukującego pięknych pereł.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znalazł jedną drogocenną perłę, poszedł, sprzedał wszystko, co miał,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podobne jest królestwo niebieskie do sieci, zarzuconej w morze i zagarniającej ryby wszelkiego 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napełniła, wyciągnęli ją na brzeg i usiadłszy, dobre zebrali w naczynia, a złe odrzucili.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przy końcu świata: wyjdą aniołowie, wyłączą złych spośród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w piec rozpalony;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Zrozumieliście to wszystko? Odpowiedzieli Mu: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Dlatego każdy uczony w Piśmie, który stał się uczniem królestwa niebieskiego, podobny jest do ojca rodziny, który ze swego skarbca wydobywa rzeczy nowe i stare.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dokończył tych przypowieści, oddalił się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do swego miasta rodzinnego, nauczał ich w synagodze, tak że byli zdumieni i pytali: Skąd u niego ta mądrość i cuda?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 on synem cieśli? Czy jego Matce nie jest na imię Mariam, a jego braciom Jakub, Józef, Szymon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siostry czy nie żyją wszystkie u nas? Skądże więc u niego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powątpiewali o Nim. A Jezus rzekł do nich: Tylko w swojej ojczyźnie i w swoim domu może być prorok lekceważony.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niewiele zdziałał tam cudów z powodu ich niedowiarstwa.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doszła do uszu tetrarchy Heroda wieść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swych dworzan: To Jan Chrzciciel. On powstał z martwych i dlatego moce cudotwórcze w nim działają.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bowiem kazał pochwycić Jana i związanego wtrącić do więzienia, z powodu Herodiady, żony brata jego, Filipa.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bowiem upominał go: Nie wolno ci jej 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też byłby go zgładził, bał się jednak ludu, ponieważ miano go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kiedy obchodzono urodziny Heroda, tańczyła wobec gości córka Herodiady i spodobała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pod przysięgą obiecał jej dać wszystko, o cokolwiek poprosi.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przedtem już podmówiona przez swą matkę: Daj mi tu – rzekła – na misie głowę Jana Chrzciciela!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Zasmucił się król. Lecz przez wzgląd na przysięgę i na współbiesiadników kazał jej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Posławszy więc [kata], kazał ściąć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Przyniesiono głowę jego na misie i dano dziewczynie, a ona zaniosła ją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zaś Jana przyszli, zabrali jego ciało i pogrzebali je; potem poszli i donieśli o tym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usłyszał, oddalił się stamtąd łodzią na pustkowie, osobno. Lecz tłumy zwiedziały się o tym i z miast poszły za Nim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wysiadł, ujrzał wielki tłum. Zlitował się nad nimi i uzdrowił ich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przystąpili do Niego uczniowie i rzekli: Miejsce to jest pustkowiem i pora już późna. Każ więc rozejść się tłumom: niech idą do wsi i zakupią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im odpowiedział: Nie potrzebują odchodzić; wy dajcie im jeść!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Nie mamy tu nic prócz pięciu chlebów i dwóch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rzekł: Przynieście Mi je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tłumom usiąść na trawie, następnie wziąwszy pięć chlebów i dwie ryby, spojrzał w niebo, odmówił błogosławieństwo i połamawszy chleby, dał je uczniom, uczniowie zaś tłumom.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wszyscy do syta, a z tego, co pozostało, zebrano dwanaście pełnych koszy ułomków.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zaś, którzy jedli, było około pięciu tysięcy mężczyzn, nie licząc kobiet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przynaglił uczniów, żeby wsiedli do łodzi i wyprzedzili Go na drugi brzeg, zanim odprawi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uczynił, wyszedł sam jeden na górę, aby się modlić. Wieczór zapadł, a On sam tam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Łódź zaś była już o wiele stadiów oddalona od brzegu, miotana falami, bo wiatr był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czwartej straży nocnej przyszedł do nich, krocząc po jeziorze.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Uczniowie, zobaczywszy Go kroczącego po jeziorze, zlękli się, myśląc, że to zjawa, i ze strachu 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zaraz przemówił do nich: Odwagi! To Ja jestem,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odezwał się Piotr: Panie, jeśli to Ty jesteś, każ mi przyjść do siebie po wodzie!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Przyjdź! Piotr wyszedł z łodzi i krocząc po wodzie, podszedł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widok silnego wiatru uląkł się i gdy zaczął tonąć, krzyknął: Panie, ratuj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natychmiast wyciągnął rękę i chwycił go, mówiąc: Czemu zwątpiłeś, człowiecze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wsiedli do łodzi, wiatr się uciszył.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byli w łodzi, upadli przed Nim, mówiąc: Prawdziwie jesteś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przeprawili, przyszli do ziemi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miejscowi, poznawszy Go, posłali po całej tamtejszej okolicy i znieśli do Niego wszystkich chorych,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prosząc, żeby [ci] przynajmniej frędzli Jego płaszcza mogli się dotknąć; a wszyscy, którzy się Go dotknęli, zostali uzdrowieni.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Jezusa faryzeusze i uczeni w Piśmie z Jerozolimy z zapytaniem: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Twoi uczniowie postępują wbrew tradycji starszych? Bo nie myją sobie rąk przed jedzeniem.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odpowiedział: Dlaczego i wy przekraczacie przykazanie Boże z powodu waszej tradycji?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przecież powiedział: Czcij ojca i matkę oraz: Kto złorzeczy ojcu lub matce, niech śmierć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mówicie: Kto by oświadczył ojcu lub matce: Darem [złożonym w ofierze] jest to, co miało być ode mnie wsparciem dla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nie potrzebuje czcić swego ojca ani matki. I tak ze względu na waszą tradycję znieśliście przykazanie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dobrze powiedział o was prorok Izajasz: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 czci Mnie wargami, lecz sercem swym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czci Mnie na próżno, ucząc zasad podanych przez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do siebie tłum i rzekł do niego: Słuchajcie i rozumiejcie: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to, co wchodzi do ust, czyni człowieka nieczystym, ale co z ust wychodzi, to właśnie go czyni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do Niego uczniowie i rzekli: Czy wiesz, że faryzeusze zgorszyli się, gdy usłyszeli to słowo?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odrzekł: Każda roślina, której nie sadził Ojciec mój niebieski, będzie wyrwana.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ich! To są ślepi przewodnicy ślepych. Jeśli zaś ślepy ślepego prowadzi, obaj w dół wpadną.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zabrał głos i rzekł do Niego: Wytłumacz nam tę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rzekł: To i wy jeszcze niepojętni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rozumiecie, że wszystko, co wchodzi do ust, dostaje się do żołądka i zostaje wydalone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to, co z ust wychodzi, pochodzi z serca, i to właśnie 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serca bowiem pochodzą złe myśli, zabójstwa, cudzołóstwa, czyny nierządne, kradzieże, fałszywe świadectwa, 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czyni człowieka nieczystym. To zaś, że się je nie umytymi rękami, nie 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odszedł stamtąd i podążył w okolice Tyru i 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kobieta kananejska, wyszedłszy z tamtych stron, wołała: Ulituj się nade mną, Panie, Synu Dawida! Moja córka jest ciężko nękana przez złego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odezwał się do niej ani słowem. Na to podeszli Jego uczniowie i prosili Go: Odpraw ją, bo krzyczy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odpowiedział: Jestem posłany tylko do owiec, które poginęły z 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przyszła, padła Mu do nóg i prosiła: Panie, dopomóż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odparł: Niedobrze jest zabierać chleb dzieciom, a 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odrzekła: Tak, Panie, lecz i szczenięta jedzą okruchy, które spadają ze stołu ich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jej odpowiedział: O niewiasto, wielka jest twoja wiara; niech ci się stanie, jak pragniesz! Od tej chwili jej córka była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podążył Jezus dalej i przyszedł nad Jezioro Galilejskie. Wszedł na górę i tam siedział.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do Niego wielkie tłumy, mając z sobą chromych, ułomnych, niewidomych, niemych i wielu innych, i położyli ich u Jego stóp, a On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 zdumiewały się, widząc, że niemi mówią, ułomni są zdrowi, chromi chodzą, niewidomi widzą. I wielbiły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przywołał swoich uczniów i rzekł: Żal Mi tego tłumu! Już trzy dni trwają przy Mnie, a nie mają co jeść. Nie chcę ich puścić zgłodniałych, żeby ktoś nie zasłabł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rzekli Mu uczniowie: Skąd tu na pustkowiu weźmiemy tyle chleba, żeby nakarmić tak wielki tłum?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zapytał ich: Ile macie chlebów? Odpowiedzieli: Siedem i parę rybek.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polecił tłumowi usiąść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siedem chlebów i ryby i odmówiwszy dziękczynienie, połamał, dawał uczniom, uczniowie zaś tłumom.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wszyscy do syta, a pozostałych ułomków zebrano jeszcze siedem pełnych koszów.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zaś, którzy jedli, było cztery tysiące mężczyzn, nie licząc kobiet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odprawił tłumy, wsiadł do łodzi i przybył w granice Magadan.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Niego faryzeusze i saduceusze i wystawiając Go na próbę, prosili o ukazanie im znaku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Wieczorem mówicie: [Będzie] piękna pogoda, bo niebo się czerwieni;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zaś: Dziś burza, bo niebo się czerwieni i jest zasępione. Wygląd nieba umiecie rozpoznawać, a znaków czasu nie potraficie?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Plemię przewrotne i wiarołomne żąda znaku, ale żaden znak nie będzie mu dany, prócz znaku Jonasza. A zostawiwszy ich,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Przeprawiając się na drugi brzeg, uczniowie zapomnieli wziąć z sobą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rzekł do nich: Uważajcie i strzeżcie się kwasu faryzeuszów i saduceuszów!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rozprawiali między sobą i mówili: Nie zabraliśmy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poznawszy to, rzekł: Ludzie małej wiary, czemu rozprawiacie między sobą o tym, że nie zabraliście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jeszcze nie rozumiecie i nie pamiętacie owych pięciu chlebów na pięć tysięcy, i ile zebraliście koszów?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owych siedmiu chlebów na cztery tysiące, i ile koszów zebraliście?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to, nie rozumiecie, że nie o chlebie mówiłem wam, lecz: strzeżcie się kwasu faryzeuszów i saduceuszów?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pojęli, że mówił o wystrzeganiu się nie kwasu chlebowego, lecz nauki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przyszedł w okolice Cezarei Filipowej, pytał swych uczniów: Za kogo ludzie uważają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Jedni za Jana Chrzciciela, inni za Eliasza, jeszcze inni za Jeremiasza albo za jednego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zapytał ich: A wy za kogo Mnie uważacie?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Szymon Piotr: Ty jesteś Mesjasz,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Jezus mu rzekł: Błogosławiony jesteś, Szymonie, synu Jony. Albowiem nie objawiły ci tego ciało i krew, lecz Ojciec mój,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i Ja tobie powiadam: Ty jesteś Piotr [czyli Opoka] i na tej opoce zbuduję Kościół mój, a bramy piekielne go nie przemogą.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tobie dam klucze królestwa niebieskiego; cokolwiek zwiążesz na ziemi, będzie związane w niebie, a co rozwiążesz na ziemi, będzie rozwiązane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surowo zabronił uczniom, aby nikomu nie mówili, że On jest Mesjaszem.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zaczął Jezus Chrystus wskazywać swoim uczniom na to, że musi udać się do Jerozolimy i wiele wycierpieć od starszych i arcykapłanów oraz uczonych w Piśmie; że będzie zabity i 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wziął Go na bok i począł robić Mu wyrzuty: Panie, niech Cię Bóg broni! Nie przyjdzie to nigdy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odwrócił się i rzekł do Piotra: Zejdź Mi z oczu, szatanie! Jesteś Mi zawadą, bo nie myślisz po Bożemu, lecz po ludzku.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rzekł do swoich uczniów: Jeśli ktoś chce pójść za Mną, niech się zaprze samego siebie, niech weźmie krzyż swój i niech Mnie naśladuje.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chce zachować swoje życie, straci je; a kto straci swe życie z mego powodu, znajdzie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za korzyść odniesie człowiek, choćby cały świat zyskał, a na swej duszy szkodę poniósł? Albo co da człowiek w zamian za swoją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Syn Człowieczy przyjdzie w chwale Ojca swego razem z aniołami swoimi i wtedy odda każdemu według jego postępowania.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Niektórzy z tych, co tu stoją, nie zaznają śmierci, aż ujrzą Syna Człowieczego przychodzącego w królestwie swoim.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sześciu dniach Jezus wziął z sobą Piotra, Jakuba oraz brata jego, Jana, i zaprowadził ich na górę wysoką,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przemienił się wobec nich: twarz Jego zajaśniała jak słońce, odzienie zaś stało się białe jak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ukazali się im Mojżesz i Eliasz, rozmawiający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rzekł do Jezusa: Panie, dobrze, że tu jesteśmy; jeśli chcesz, postawię tu trzy namioty: jeden dla Ciebie, jeden dla Mojżesza i jeden dla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oto obłok świetlany osłonił ich, a z obłoku odezwał się głos: To jest mój Syn umiłowany, w którym mam upodobanie, Jego słuchajcie!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Uczniowie, słysząc to, upadli na twarz i bardzo się zlękli.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zbliżył się do nich, dotknął ich i rzekł: Wstańcie, nie lękajcie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podnieśli oczy, nikogo nie widzieli, tylko samego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schodzili z góry, Jezus przykazał im, mówiąc: Nie opowiadajcie nikomu o tym widzeniu, aż Syn Człowieczy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 uczniowie: Czemu więc uczeni w Piśmie twierdzą, że najpierw musi przyjść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odparł: Eliasz istotnie przyjdzie i wszystko naprawi.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powiadam wam: Eliasz już przyszedł, a nie poznali go i postąpili z nim tak, jak chcieli. Tak i Syn Człowieczy ma od nich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zrozumieli, że mówił im o Janie Chrzcicielu.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 do tłumu, podszedł do Niego pewien człowiek i padając przed Nim na kolana,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prosił: Panie, zlituj się nad moim synem! Jest epileptykiem i bardzo cierpi; bo często wpada w ogień, a często w 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Przyprowadziłem go do Twoich uczniów, lecz nie mogli go uzdrowić.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Jezus odrzekł: O plemię niewierne i przewrotne! Jak długo jeszcze mam być z wami; jak długo mam was znosić? Przyprowadźcie Mi go tutaj!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rozkazał mu surowo, i zły duch opuścił go. Od owej pory chłopiec odzyskał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podeszli do Jezusa na osobności i zapytali: Dlaczego my nie mogliśmy go wypędzić?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im rzekł: Z powodu małej wiary waszej. Bo zaprawdę, powiadam wam: Jeśli będziecie mieć wiarę jak ziarnko gorczycy, powiecie tej górze: Przesuń się stąd tam!, a przesunie się. I nic nie będzie dla was niemożliwego.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rodzaj [złych duchów] można wyrzucać tylko modlitwą i postem.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przebywali razem w Galilei, Jezus rzekł do nich: Syn Człowieczy będzie wydany w ręce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zabiją Go, ale trzeciego dnia zmartwychwstanie. I bardzo się zasmucili.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 do Kafarnaum, przystąpili do Piotra poborcy didrachmy z zapytaniem: Wasz Nauczyciel nie płaci didrachmy?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Tak. Gdy wszedł do domu, Jezus uprzedził go, mówiąc: Szymonie, jak ci się zdaje: Od kogo królowie ziemscy pobierają daniny lub podatki? Od synów swoich czy od obcych?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[Piotr] powiedział: Od obcych, Jezus mu rzekł: A zatem synowie są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Żebyśmy jednak nie dali im powodu do zgorszenia, idź nad jezioro i zarzuć wędkę. Weź pierwszą złowioną rybę, a gdy otworzysz jej pyszczek, znajdziesz statera. Weź go i daj im za Mnie i za siebie.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uczniowie przystąpili do Jezusa, pytając: Kto właściwie jest największy w królestwie niebieskim?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przywołał dziecko, postawił je przed nimi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Jeśli się nie odmienicie i nie staniecie jak dzieci, nie wejdziecie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więc uniży jak to dziecko, ten jest największy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jedno takie dziecko przyjął w imię moje, Mnie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by się stał powodem grzechu dla jednego z tych małych, którzy wierzą we Mnie, temu byłoby lepiej kamień młyński zawiesić u szyi i utopić go w głębi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światu z powodu zgorszeń! Muszą wprawdzie przyjść zgorszenia, lecz biada człowiekowi, przez którego dokonuje się zgorszenie.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jeśli twoja ręka lub noga jest dla ciebie powodem grzechu, odetnij ją i odrzuć od siebie. Lepiej jest dla ciebie wejść do życia ułomnym lub chromym, niż z dwiema rękami lub dwiema nogami być wrzuconym w ogień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twoje oko jest dla ciebie powodem grzechu, wyłup je i odrzuć od siebie. Lepiej jest dla ciebie jednookim wejść do życia, niż z dwojgiem oczu być wrzuconym do piekła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żebyście nie gardzili żadnym z tych małych; albowiem powiadam wam: Aniołowie ich w niebie wpatrują się zawsze w oblicze Ojca mojego,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Syn Człowieczy przyszedł ocalić to, co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wam się zdaje? Jeśli ktoś posiada sto owiec i zabłąka się jedna z nich, to czy nie zostawi dziewięćdziesięciu dziewięciu na górach i nie pójdzie szukać tej, która się błąka?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mu się uda ją odnaleźć, zaprawdę, powiadam wam: cieszy się nią bardziej niż dziewięćdziesięciu dziewięciu tymi, które się nie zabłąkały.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nie jest wolą Ojca waszego, który jest w niebie, żeby zginęło nawet jedno z tych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brat twój zgrzeszy przeciw tobie, idź i upomnij go w cztery oczy. Jeśli cię usłucha, pozyskasz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usłucha, weź z sobą jeszcze jednego albo dwóch, żeby na słowie dwóch albo trzech świadków oparła się cała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i tych nie usłucha, donieś Kościołowi. A jeśli nawet Kościoła nie usłucha, niech ci będzie jak poganin i 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Wszystko, cokolwiek zwiążecie na ziemi, będzie związane w niebie, a co rozwiążecie na ziemi, będzie rozwiązane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Dalej, zaprawdę, powiadam wam: Jeśli dwóch z was na ziemi zgodnie o coś prosić będzie, to wszystko otrzymają od mojego Ojca,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są dwaj albo trzej zebrani w imię moje, tam jestem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podszedł do Niego i zapytał: Panie, ile razy mam przebaczyć, jeśli mój brat zawini względem mnie? Czy aż siedem razy?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odrzekł: Nie mówię ci, że aż siedem razy, lecz aż siedemdziesiąt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podobne jest królestwo niebieskie do króla, który chciał się rozliczyć ze swymi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zaczął się rozliczać, przyprowadzono mu jednego, który był mu winien dziesięć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miał z czego ich oddać, pan kazał sprzedać go razem z żoną, dziećmi i całym jego mieniem, aby dług w ten sposób odzyskać.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sługa padł mu do stóp i prosił go: Panie, okaż mi cierpliwość, a wszystko ci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ulitował się nad owym sługą, uwolnił go i dług mu darował.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sługa ów wyszedł, spotkał jednego ze współsług, który mu był winien sto denarów. Chwycił go i zaczął dusić, mówiąc: Oddaj, coś winien!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współsługa padł przed nim i prosił go: Okaż mi cierpliwość, a oddam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nie chciał, lecz poszedł i wtrącił go do więzienia, dopóki nie odda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Współsłudzy jego, widząc, co się działo, bardzo się zasmucili. Poszli i opowiedzieli swemu panu wszystko, co zaszło.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jego, wezwawszy go, rzekł mu: Sługo niegodziwy! Darowałem ci cały ten dług, ponieważ mnie prosiłeś.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więc i ty nie powinieneś był ulitować się nad swoim współsługą, jak ja ulitowałem się nad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uniósłszy się gniewem, pan jego kazał wydać go katom, dopóki mu nie odda całego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uczyni wam Ojciec mój niebieski, jeżeli każdy z was nie przebaczy z serca swemu bratu.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dokończył tych mów, opuścił Galileę i przeniósł się w granice Judei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Poszły za Nim wielkie tłumy, i tam je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do Niego faryzeusze, chcąc Go wystawić na próbę, i zadali Mu pytanie: Czy wolno oddalić swoją żonę z jakiegokolwiek powodu?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Czy nie czytaliście, że Stwórca od początku stworzył ich jako mężczyznę i kobietę?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Dlatego opuści człowiek ojca i matkę i złączy się ze swoją żoną, i będą oboje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już nie są dwojgiem, lecz jednym ciałem. Co więc Bóg złączył, niech człowiek nie rozdziela.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Odparli Mu: Czemu więc Mojżesz przykazał dać jej list rozwodowy i odprawić 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Przez wzgląd na zatwardziałość serc waszych pozwolił wam Mojżesz oddalać wasze żony, lecz od początku tak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wam: Kto oddala swoją żonę – chyba że w wypadku nierządu – a bierze inną, popełnia cudzołóstwo. I kto oddaloną bierze za żonę, popełnia cudzołóstwo.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uczniowie: Jeśli tak ma się sprawa człowieka z żoną, to nie warto się żenić.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im odpowiedział: Nie wszyscy to pojmują, lecz tylko ci, którym to jest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są niezdatni do małżeństwa, którzy z łona matki takimi się urodzili; i są niezdatni do małżeństwa, których ludzie takimi uczynili; a są także bezżenni, którzy ze względu na królestwo niebieskie sami zostali bezżenni. Kto może pojąć, niech pojmuje!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przyniesiono Mu dzieci, aby położył na nie ręce i pomodlił się za nie; a uczniowie szorstko zabraniali im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rzekł: Dopuśćcie dzieci i nie przeszkadzajcie im przyjść do Mnie; do takich bowiem należy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na nie ręce i poszedł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podszedł do Niego pewien człowiek i zapytał: Nauczycielu, co dobrego mam czynić, aby otrzymać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mu: Dlaczego Mnie pytasz o dobro? Jeden tylko jest Dobry. A jeśli chcesz osiągnąć życie, zachowuj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Go: Które? Jezus odpowiedział: Oto te: Nie zabijaj, nie cudzołóż, nie kradnij, nie zeznawaj fałszywie,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ojca i matkę oraz miłuj swego bliźniego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Mu młodzieniec: Przestrzegałem tego wszystkiego, czego mi jeszcze brakuje?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chcesz być doskonały, idź, sprzedaj, co posiadasz, i daj ubogim, a będziesz miał skarb w niebie. Potem przyjdź i chodź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młodzieniec usłyszał te słowa, odszedł zasmucony, miał bowiem wiele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powiedział do swoich uczniów: Zaprawdę, powiadam wam: Bogatemu trudno będzie wejść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raz wam powiadam: Łatwiej jest wielbłądowi przejść przez ucho igielne, niż bogatemu wejść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uczniowie to usłyszeli, bardzo się przerazili i pytali: Któż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spojrzał na nich i rzekł: U ludzi to niemożliwe, lecz u 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rzekł do Niego: Oto my opuściliśmy wszystko i poszliśmy za Tobą, cóż więc otrzymamy?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rzekł do nich: Zaprawdę, powiadam wam: Przy odrodzeniu, gdy Syn Człowieczy zasiądzie na swym tronie chwały, wy, którzy poszliście za Mną, zasiądziecie również na dwunastu tronach, aby sądzić dwanaście szczepów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kto dla mego imienia opuści dom, braci, siostry, ojca, matkę, dzieci lub pole, stokroć tyle otrzyma i życie wieczne posiądzie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pierwszych będzie ostatnimi, a ostatnich pierwszymi.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królestwo niebieskie podobne jest do gospodarza, który wyszedł wczesnym rankiem, aby nająć robotników do swej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Umówił się z robotnikami o denara za dzień i posłał ich do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około godziny trzeciej, zobaczył innych, stojących na rynku bezczynnie,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Idźcie i wy do mojej winnicy, a co będzie słuszne, dam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poszli. Wyszedłszy ponownie około godziny szóstej i dziewiątej, tak samo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około godziny jedenastej, spotkał innych stojących i zapytał ich: Czemu tu stoicie cały dzień bezczynnie?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Bo nas nikt nie najął. Rzekł im: Idźcie i wy do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wieczór, rzekł właściciel winnicy do swego rządcy: Zwołaj robotników i wypłać im należność, począwszy od ostatnich aż do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najęci około jedenastej godziny i otrzymali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przyszli pierwsi, myśleli, że więcej dostaną; lecz i oni otrzymali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go, szemrali przeciw gospodarzowi,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Ci ostatni jedną godzinę pracowali, a zrównałeś ich z nami, którzyśmy znosili ciężar dnia i spiekotę.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odrzekł jednemu z nich: Przyjacielu, nie czynię ci krzywdy; czyż nie o denara umówiłeś się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Weź, co twoje, i odejdź. Chcę też i temu ostatniemu dać tak samo jak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mi nie wolno uczynić ze swoim, co chcę? Czy na to złym okiem patrzysz, że ja jestem dobry?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ostatni będą pierwszymi, a pierwsi 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Udając się do Jerozolimy, Jezus wziął osobno Dwunastu i w drodze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idziemy do Jerozolimy: a [tam] Syn Człowieczy zostanie wydany arcykapłanom i uczonym w Piśmie. Oni skażą Go na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wydadzą Go poganom, aby został wyszydzony, ubiczowany i ukrzyżowany; a 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podeszła do Niego matka synów Zebedeusza ze swoimi synami i oddawszy Mu pokłon, o coś Go prosiła.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ją zapytał: Czego pragniesz? Rzekła Mu: Powiedz, żeby ci dwaj moi synowie zasiedli w Twoim królestwie jeden po prawej, a drugi po lewej Twej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zaś, Jezus rzekł: Nie wiecie, o co prosicie. Czy możecie pić kielich, który Ja mam pić? Odpowiedzieli Mu: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 do nich: Kielich mój wprawdzie pić będziecie. Nie do Mnie jednak należy dać miejsce po mojej stronie prawej i lewej, ale [dostanie się ono] tym, dla których mój Ojciec je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usłyszało to dziesięciu pozostałych, oburzyli się na tych dwóch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przywołał ich do siebie i rzekł: Wiecie, że władcy narodów uciskają je, a wielcy dają im odczuć swą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będzie u was. Lecz kto by między wami chciał stać się wielkim, niech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chciał być pierwszy między wami, niech będzie niewolnikiem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Syn Człowieczy, który nie przyszedł, aby Mu służono, lecz aby służyć i dać swoje życie jako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wychodzili z Jerycha, towarzyszył Mu wielki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dwaj niewidomi, którzy siedzieli przy drodze, słysząc, że Jezus przechodzi, zaczęli wołać: Panie, ulituj się nad nami,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 nastawał na nich, żeby umilkli; lecz oni jeszcze głośniej wołali: Panie, ulituj się nad nami,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przystanął, kazał ich przywołać i zapytał: Cóż chcecie, żebym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Panie, żeby się otworzyły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więc, zdjęty litością, dotknął ich oczu, a natychmiast przejrzeli i poszli za Nim.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zbliżyli do Jerozolimy i przyszli do Betfage na Górze Oliwnej, wtedy Jezus posłał dwóch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Idźcie do wsi, która jest przed wami, a zaraz znajdziecie uwiązaną oślicę i przy niej źrebię. Odwiążcie je i przyprowadźcie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wam ktoś coś mówił, powiecie: Pan ich potrzebuje, i zaraz je odeśle.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to, żeby się spełniło słowo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Córze Syjonu: Oto Król twój przychodzi do ciebie łagodny, siedzący na osiołku,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poszli i uczynili, jak im Jezus polecił.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oślicę i źrebię i położyli na nie swe płaszcze, a On usiadł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 zaś ogromny słał swe płaszcze na drodze, a inni obcinali gałązki z drzew i słali nimi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tłumy, które Go poprzedzały i które szły za Nim, wołały głośno: Hosanna Synowi Dawida! Błogosławiony Ten, który przychodzi w imię Pańskie! Hosanna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wjechał do Jerozolimy, poruszyło się całe miasto, i pytano: Kto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 odpowiadały: To jest prorok, Jezus z Nazaretu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wszedł do świątyni i wyrzucił wszystkich sprzedających i kupujących w świątyni; powywracał stoły tych, którzy zmieniali pieniądze, oraz ławki sprzedawców gołębi.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Napisane jest: Mój dom ma być domem modlitwy, a wy czynicie go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świątyni podeszli do Niego niewidomi i chromi, i uzdrowił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arcykapłani i uczeni w Piśmie – widząc cuda, które uczynił, i dzieci wołające w świątyni: Hosanna Synowi Dawida oburzyli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Słyszysz, co one mówią? A Jezus im odpowiedział: Tak. Czy nigdy nie czytaliście: Z ust dzieci i niemowląt zgotowałeś sobie chwałę?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tym ich zostawił, wyszedł poza miasto do Betanii i tam zanocował.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Wracając rano do miasta,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figowiec przy drodze, podszedł ku niemu, lecz nic na nim nie znalazł oprócz liści. I rzekł do niego: Niechże już nigdy nie rodzi się z ciebie owoc! I figowiec natychmiast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uczniowie, widząc to, pytali ze zdumieniem: Jak mógł figowiec tak od razu uschnąć?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Zaprawdę, powiadam wam: Jeśli będziecie mieć wiarę, a nie zwątpicie, to nie tylko z figowcem to uczynicie, ale nawet gdy powiecie tej górze: Podnieś się i rzuć w morze!, [tak]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otrzymacie wszystko, o co z wiarą prosić będziecie w modlitwie.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do świątyni i nauczał, przystąpili do Niego arcykapłani i starsi ludu, pytając: Jakim prawem to czynisz? I kto ci dał tę władzę?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Ja też zadam wam jedno pytanie: jeśli odpowiecie Mi na nie, i Ja powiem wam, jakim prawem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pochodził chrzest Janowy: z nieba czy od ludzi? Oni zastanawiali się między sobą: Jeśli powiemy: z nieba, to nam zarzuci: Dlaczego więc nie uwierzyliście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powiemy: od ludzi, to boimy się tłumu, bo wszyscy uważają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 Jezusowi: Nie wiemy. On również im odpowiedział: Zatem i Ja wam nie powiem, jakim prawem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myślicie? Pewien człowiek miał dwóch synów. Zwrócił się do pierwszego i rzekł: Dziecko, idź i pracuj dzisiaj w 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odpowiedział: Idę, panie!, lecz nie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do drugiego i to samo powiedział. Ten odparł: Nie chcę. Później jednak opamiętał się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tych dwóch spełnił wolę ojca? Mówią Mu: Ten drugi. Wtedy Jezus rzekł do nich: Zaprawdę, powiadam wam: Celnicy i nierządnice wchodzą przed wami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do was Jan drogą sprawiedliwości, a wy mu nie uwierzyliście. Uwierzyli mu zaś celnicy i nierządnice. Wy patrzyliście na to, ale nawet później nie opamiętaliście się, żeby mu uwierzyć.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innej przypowieści: Był pewien gospodarz, który założył winnicę. Otoczył ją murem, wykopał w niej tłocznię, zbudował wieżę, w końcu oddał ją w dzierżawę rolnikom i wyjechał.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nadszedł czas zbiorów, posłał swoje sługi do rolników, by odebrali plon jemu należny.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rolnicy chwycili jego sługi i jednego obili, drugiego zabili, trzeciego zaś 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posłał inne sługi, więcej niż za pierwszym razem, lecz i z nimi tak samo postąpili.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posłał do nich swego syna, tak sobie myśląc: Uszanują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rolnicy, zobaczywszy syna, mówili do siebie: To jest dziedzic; chodźcie, zabijmy go, a posiądziemy 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Chwyciwszy go, wyrzucili z winnicy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przybędzie właściciel winnicy, co uczyni z owymi rolnikami?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Nędzników marnie wytraci, a winnicę odda w dzierżawę innym rolnikom, takim, którzy mu będą oddawali plon we właściwej 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rzekł: Czy nigdy nie czytaliście w Piśmie: Ten właśnie kamień, który odrzucili budujący, stał się głowicą węgła. Pan to sprawił, i jest cudem w naszych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Królestwo Boże będzie wam zabrane, a dane narodowi, który wyda jego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upadnie na ten kamień, rozbije się, a na kogo on spadnie,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i faryzeusze, słuchając Jego przypowieści, poznali, że o nich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starali się Go pochwycić, lecz bali się tłumów, ponieważ miały Go za proroka.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znowu mówił do nich w przypowieściach: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niebieskie podobne jest do króla, który wyprawił ucztę weselną swemu synowi.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swoje sługi, żeby zaproszonych zwołali na ucztę, lecz ci nie chcieli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jeszcze raz inne sługi z poleceniem: Powiedzcie zaproszonym: Oto przygotowałem moją ucztę; woły i tuczne zwierzęta ubite i wszystko jest gotowe. Przyjdźcie na ucztę!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zlekceważyli to i odeszli: jeden na swoje pole, drugi do swego kupiectwa,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pochwycili jego sługi i znieważywszy, pozabijali.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król uniósł się gniewem. Posłał swe wojska i kazał wytracić owych zabójców, a miasto ich spalić.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swoim sługom: Uczta weselna wprawdzie jest gotowa, lecz zaproszeni nie byli jej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na rozstajne drogi i zaproście na ucztę wszystkich, których spotkacie.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ci wyszli na drogi i sprowadzili wszystkich, których napotkali: złych i dobrych. I sala weselna zapełniła się biesiadnikami.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król, żeby się przypatrzyć biesiadnikom, i zauważył tam człowieka nie ubranego w strój weselny.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Przyjacielu, jakże tu wszedłeś, nie mając stroju weselnego? Lecz on oniemiał.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sługom: Zwiążcie mu ręce i nogi i wyrzućcie go na zewnątrz, w ciemności!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wielu jest powołanych, lecz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faryzeusze odeszli i naradzali się, jak by Go podchwycić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więc do Niego swych uczniów razem ze zwolennikami Heroda, aby Mu powiedzieli: Nauczycielu, wiemy, że jesteś prawdomówny i drogi Bożej w prawdzie nauczasz. Na nikim ci też nie zależy, bo nie oglądasz się na osobę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 więc, jak ci się zdaje? Czy wolno płacić podatek cezarowi,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przejrzał ich przewrotność i rzekł: Czemu wystawiacie Mnie na próbę, obłudnicy?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monetę podatkową! Przynieśli Mu denara.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ich zapytał: Czyj jest ten obraz i napis?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Cezara. Wówczas rzekł do nich: Oddajcie więc cezarowi to, co należy do cezara, a Bogu to, co należy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zmieszali się i zostawiwszy 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przyszli do Niego saduceusze, którzy twierdzą, że nie ma zmartwychwstania, i zapytali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sposób: Nauczycielu, Mojżesz powiedział: Jeśli ktoś umrze bezdzietnie, niech jego brat pojmie wdowę po nim i wzbudzi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było u nas siedmiu braci. Pierwszy ożenił się i umarł, a ponieważ nie miał potomstwa, zostawił swoją żonę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drugi i trzeci – aż do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po wszystkich umarła ta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więc z tych siedmiu należeć będzie przy zmartwychwstaniu? Bo wszyscy ją mieli [za żonę].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Jesteście w błędzie, bo nie znacie Pism ani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zmartwychwstaniu bowiem nie będą się ani żenić, ani za mąż wychodzić, lecz będą jak aniołowie Boży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zmartwychwstania umarłych, to nie czytaliście, co wam Bóg powiedział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Bóg Abrahama, Bóg Izaaka i Bóg Jakuba? Bóg nie jest [Bogiem] umarłych, lecz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tłumy, słysząc to, zdumiewały się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faryzeusze posłyszeli, że zamknął usta saduceuszom, zebrali się razem,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uczony w Prawie, wystawiając Go na próbę, zapytał: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które przykazanie w Prawie jest największe?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 odpowiedział: Będziesz miłował Pana Boga swego całym swoim sercem, całą swoją duszą i całym swoim umysłem.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największe i 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podobne jest do niego: Będziesz miłował swego bliźniego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tych dwóch przykazaniach zawisło całe Prawo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zebrali się faryzeusze, Jezus zadał im takie pytanie: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sądzicie o Mesjaszu? Czyim jest synem? Odpowiedzieli Mu: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Jakżeż więc Dawid natchniony przez Ducha może nazywać Go Panem, gdy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Pana mego: Siądź po prawicy mojej, aż położę Twoich nieprzyjaciół pod stopy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Dawid nazywa Go Panem, to jak może być On [tylko] jego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żaden z nich nie mógł Mu odpowiedzieć. Nikt też od owego dnia nie odważył się więcej Go pytać.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przemówił Jezus do tłumów i do swych uczniów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katedrze Mojżesza zasiedli uczeni w Piśmie i faryzeusze.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więc i zachowujcie wszystko, co wam polecą, lecz uczynków ich nie naśladujcie. Mówią bowiem, ale sami 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Wiążą ciężary wielkie i nie do uniesienia i kładą je ludziom na ramiona, lecz sami palcem ruszyć ich nie chcą.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swe uczynki spełniają w tym celu, żeby się ludziom pokazać. Rozszerzają swoje filakterie i wydłużają frędzle u płaszczów.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Lubią zaszczytne miejsca na ucztach i pierwsze krzesła w synagogach.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Chcą, by ich pozdrawiano na rynkach i żeby ludzie nazywali ich Rabbi.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nie pozwalajcie nazywać się Rabbi, albowiem jeden jest wasz Nauczyciel, a wy wszyscy jesteście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też na ziemi nie nazywajcie waszym ojcem; jeden bowiem jest Ojciec wasz, Ten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chciejcie również, żeby was nazywano mistrzami, bo jeden jest tylko wasz Mistrz,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Największy z was niech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wywyższa, będzie poniżony, a kto się poniża,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 obłudnicy, bo zamykacie królestwo niebieskie przed ludźmi. Wy sami nie wchodzicie i nie pozwalacie wejść tym, którzy do niego 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 obłudnicy, bo przemierzacie morze i ziemię, żeby pozyskać jednego współwyznawcę. A gdy się nim stanie, czynicie go dwakroć bardziej winnym piekła niż wy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przewodnicy ślepi, którzy mówicie: Kto by przysiągł na przybytek, nic to nie znaczy; lecz kto by przysiągł na złoto przybytku, ten jest związany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i ślepi! Cóż bowiem jest ważniejsze, złoto czy przybytek, który uświęca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Dalej: Kto by przysiągł na ołtarz, nic to nie znaczy; lecz kto by przysiągł na ofiarę, która jest na nim, ten jest związany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Ślepcy! Cóż bowiem jest ważniejsze, ofiara czy ołtarz, który uświęca ofiarę?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przysięga na ołtarz, przysięga na niego i na wszystko, co na nim 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przysięga na przybytek, przysięga na niego i na Tego, który w nim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przysięga na niebo, przysięga na tron Boży i na Tego, który na nim zasiada.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 obłudnicy, bo dajecie dziesięcinę z mięty, kopru i kminku, lecz zaniedbaliście to, co ważniejsze jest w Prawie: sprawiedliwość, miłosierdzie i wiarę. To zaś należało czynić, a tamtego nie zaniedbywać.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przewodnicy, którzy przecedzacie komara, a połykacie wielbłąda!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 obłudnicy, bo dbacie o czystość zewnętrznej strony kubka i misy, a wewnątrz pełne są zdzierstwa i niepowściągliwości.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Faryzeuszu ślepy! Oczyść wpierw wnętrze kubka, żeby i zewnętrzna jego strona stała się czysta.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 obłudnicy, bo podobni jesteście do grobów pobielanych, które z zewnątrz wyglądają pięknie, lecz wewnątrz pełne są kości trupich i wszelkiego plugastwa.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z zewnątrz wydajecie się ludziom sprawiedliwi, lecz wewnątrz pełni jesteście obłudy i 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 obłudnicy, bo budujecie groby prorokom i zdobicie grobowce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mówicie: Gdybyśmy żyli za czasów naszych przodków, nie bylibyśmy ich wspólnikami w zabójstwie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sami przyznajecie, że jesteście potomkami tych, którzy mordowali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 i wy miary waszych przodków!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Węże, plemię żmijowe, jak wy możecie ujść potępienia w piekle?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Ja posyłam do was proroków, mędrców i uczonych. Jednych z nich zabijecie i ukrzyżujecie; innych będziecie biczować w waszych synagogach i przepędzać z miasta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spadnie na was cała krew niewinna, przelana na ziemi, począwszy od krwi Abla sprawiedliwego aż do krwi Zachariasza, syna Barachiasza, którego zamordowaliście między przybytkiem a 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Przyjdzie to wszystko na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Jeruzalem, Jeruzalem! Ty zabijasz proroków i kamienujesz tych, którzy do ciebie są posłani. Ile razy chciałem zgromadzić twoje dzieci, jak ptak swoje pisklęta gromadzi pod skrzydła, a 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wasz dom zostanie wam 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powiadam wam: Nie ujrzycie Mnie odtąd, aż powiecie: Błogosławiony Ten, który przychodzi w imię Pańskie.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wyjściu Jezusa ze świątyni podeszli do Niego uczniowie, aby Mu pokazać budowle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Widzicie to wszystko? Zaprawdę, powiadam wam, nie zostanie tu kamień na kamieniu, który by nie był 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siedział na Górze Oliwnej, podeszli do Niego uczniowie i pytali na osobności: Powiedz nam, kiedy to nastąpi i jaki będzie znak Twego przyjścia i końca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Strzeżcie się, żeby was kto nie zwiódł.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przyjdzie pod moim imieniem i będą mówić: To ja jestem Mesjaszem. I wielu w błąd wprowadzą.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słyszeć o wojnach i odgłosy wojen; baczcie! Nie trwóżcie się tym! To wszystko musi się stać, ale to jeszcze nie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bowiem naród przeciw narodowi i królestwo przeciw królestwu. Wystąpi głód i zaraza, a miejscami trzęsienia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wszystko jest dopiero początkiem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wydadzą was na udrękę i będą was zabijać, i będziecie w nienawiści u wszystkich narodów z powodu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wówczas wielu zachwieje się w wierze; będą wzajemnie się wydawać i jedni drugich nienawidzić.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Powstaną liczni fałszywi prorocy i wielu w błąd wprowadzą;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wzmoże się nieprawość, ostygnie miłość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wytrwa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Ewangelia o królestwie będzie głoszona po całej ziemi na świadectwo wszystkim narodom. I wtedy nadejdzie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ujrzycie ohydę spustoszenia, o której mówi prorok Daniel, zalegającą miejsce święte – kto czyta, niech rozumie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ci, którzy będą w Judei, niech uciekają w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na dachu, niech nie schodzi, by zabrać rzeczy z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będzie na polu, niech nie wraca, żeby wziąć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brzemiennym i karmiącym w owe dni!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módlcie się, żeby ucieczka wasza nie wypadła w zimie albo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wówczas wielki ucisk, jakiego nie było od początku świata aż dotąd i nigdy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ów czas nie został skrócony, nikt by nie ocalał. Lecz z powodu wybranych ów czas zostanie skrócony.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jeśliby wam ktoś powiedział: Oto tu jest Mesjasz albo: Tam, nie wierzcie!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Powstaną bowiem fałszywi mesjasze i fałszywi prorocy i działać będą wielkie znaki i cuda, by w błąd wprowadzić, jeśli to możliwe, także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przepowiedziałem.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wam powiedzą: Oto jest na pustyni – nie chodźcie tam! Oto wewnątrz domu, nie wierzcie!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błyskawica zabłyśnie na wschodzie, a jaśnieje aż na zachodzie, tak będzie z przyjściem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padlina, tam się i sępy zgromadzą.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po ucisku owych dni słońce się zaćmi i księżyc nie da swego blasku; gwiazdy zaczną spadać z nieba i moce niebios zostaną wstrząśnięte.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ukaże się na niebie znak Syna Człowieczego, i wtedy będą narzekać wszystkie narody ziemi; i ujrzą Syna Człowieczego, przychodzącego na obłokach niebieskich z wielką mocą i 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Pośle On swoich aniołów z trąbą o głosie potężnym, i zgromadzą Jego wybranych z czterech stron świata, od krańca do krańca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figowca uczcie się przez podobieństwo. Gdy jego gałązka nabrzmiewa sokami i wypuszcza liście, poznajecie, że zbliża się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wy, gdy ujrzycie [to]wszystko, wiedzcie, że to blisko jest, u 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Nie przeminie to pokolenie, aż się to wszystko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moje słowa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dniu owym i godzinie nikt nie wie, nawet aniołowie niebiescy, tylko sam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było za dni Noego, tak będzie z przyjściem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w czasie przed potopem jedli i pili, żenili się i za mąż wydawali aż do dnia, kiedy Noe wszedł do arki,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spostrzegli się, aż przyszedł potop i pochłonął wszystkich, tak również będzie z przyjściem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dwóch będzie w polu: jeden będzie wzięty, 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mleć na żarnach: jedna będzie wzięta, 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bo nie wiecie, w którym dniu Pan wasz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rozumiejcie: Gdyby gospodarz wiedział, o jakiej porze nocy nadejdzie złodziej, na pewno by czuwał i nie pozwoliłby włamać się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wy bądźcie gotowi, bo o godzinie, której się nie domyślacie, Syn Człowieczy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tym sługą wiernym i roztropnym, którego pan ustanowił nad swoją służbą, żeby we właściwej porze rozdał jej żywność?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ów sługa, którego pan, gdy wróci, zastanie przy tej czynności.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Postawi go nad całym swoim 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taki zły sługa powie sobie w duszy: Mój pan się ociąga [z powrotem],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zacznie bić swoje współsługi, i będzie jadł i pił z pijakami,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nadejdzie pan tego sługi w dniu, kiedy się nie spodziewa, i o godzinie, której nie 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Każe surowo go ukarać i wyznaczy mu miejsce z obłudnikami. Tam będzie płacz i zgrzytanie zębów.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podobne będzie królestwo niebieskie do dziesięciu panien, które wzięły swoje lampy i wyszły na spotkanie pana młodego.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z nich było nierozsądnych, a pięć roztropnych.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Nierozsądne wzięły lampy, ale nie wzięły z sobą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Roztropne zaś razem z lampami zabrały również oliwę w swoich naczyniach.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pan młody opóźniał, senność ogarnęła wszystkie i posnęły.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północy rozległo się wołanie: Oto pan młody [idzie], wyjdźcie mu na spotkanie!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powstały wszystkie owe panny i opatrzyły swe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nierozsądne rzekły do roztropnych: Użyczcie nam swej oliwy, bo nasze lampy 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 roztropne: Mogłoby i nam, i wam nie wystarczyć. Idźcie raczej do sprzedających i kupcie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one szły kupić, nadszedł pan młody. Te, które były gotowe, weszły z nim na ucztę weselną, i drzwi zamknięto.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Nadchodzą w końcu i pozostałe panny, prosząc: Panie, panie, otwórz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odpowiedział: Zaprawdę, powiadam wam, nie znam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bo nie znacie dnia ani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[jest z królestwem niebieskim] jak z pewnym człowiekiem, który mając się udać w podróż, przywołał swoje sługi i przekazał im swój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Jednemu dał pięć talentów, drugiemu dwa, trzeciemu jeden, każdemu według jego zdolności, i odjechał. Zaraz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otrzymał pięć talentów, poszedł, puścił je w obieg i zyskał drugie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ten, który dwa [otrzymał]; on również zyskał drugie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który otrzymał jeden, poszedł i, rozkopawszy ziemię, ukrył pieniądze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dłuższym czasie powrócił pan owych sług i zaczął rozliczać się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przyszedł ten, który otrzymał pięć talentów. Przyniósł drugie pięć i rzekł: Panie, przekazałeś mi pięć talentów, oto drugie pięć talentów zyskałem.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pan: Dobrze, sługo dobry i wierny! Byłeś wierny w rzeczach niewielu, nad wieloma cię postawię: wejdź do radości twego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również i ten, który otrzymał dwa talenty, mówiąc: Panie, przekazałeś mi dwa talenty, oto drugie dwa talenty zyskałem.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pan: Dobrze, sługo dobry i wierny! Byłeś wierny w rzeczach niewielu, nad wieloma cię postawię: wejdź do radości twego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i ten, który otrzymał jeden talent, i rzekł: Panie, wiedziałem, żeś jest człowiek twardy: żniesz tam, gdzie nie posiałeś, i zbierasz tam, gdzie nie rozsypałeś.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Bojąc się więc, poszedłem i ukryłem twój talent w ziemi. Oto masz swoją własność!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mu pan jego: Sługo zły i gnuśny! Wiedziałeś, że żnę tam, gdzie nie posiałem, i zbieram tam, gdzie nie rozsypałem.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Powinieneś więc był oddać moje pieniądze bankierom, a ja po powrocie byłbym z zyskiem odebrał swoją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odbierzcie mu ten talent, a dajcie temu, który ma dziesięć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bowiem, kto ma, będzie dodane, tak że nadmiar mieć będzie. Temu zaś, kto nie ma, zabiorą nawet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sługę nieużytecznego wyrzućcie na zewnątrz – w ciemności!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Syn Człowieczy przyjdzie w swej chwale, a z Nim wszyscy aniołowie, wtedy zasiądzie na swoim tronie pełnym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zgromadzą się przed Nim wszystkie narody, a On oddzieli jednych ludzi od drugich, jak pasterz oddziela owce od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postawi po prawej, a kozły po swojej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odezwie się Król do tych po prawej stronie: Pójdźcie, błogosławieni u Ojca mojego, weźcie w posiadanie królestwo, przygotowane dla was od założenia świata!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byłem głodny, a daliście Mi jeść; byłem spragniony, a daliście Mi pić; byłem przybyszem, a przyjęliście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nagi, a przyodzialiście Mnie; byłem chory, a odwiedziliście Mnie; byłem w więzieniu, a przyszliście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zapytają sprawiedliwi: Panie, kiedy widzieliśmy Cię głodnym i nakarmiliśmy Ciebie? Albo spragnionym i daliśmy Ci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widzieliśmy Cię przybyszem i przyjęliśmy Cię, lub nagim i przyodzialiśmy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widzieliśmy Cię chorym lub w więzieniu i przyszliśmy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im odpowie: Zaprawdę, powiadam wam: Wszystko, co uczyniliście jednemu z tych braci moich najmniejszych, Mnieście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odezwie się i do tych po lewej stronie: Idźcie precz ode Mnie, przeklęci, w ogień wieczny, przygotowany diabłu i jego aniołom!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byłem głodny, a nie daliście Mi jeść; byłem spragniony, a nie daliście Mi pić;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przybyszem, a nie przyjęliście Mnie; byłem nagi, a nie przyodzialiście Mnie; byłem chory i w więzieniu, a nie odwiedziliście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zapytają i ci: Panie, kiedy widzieliśmy Cię głodnym albo spragnionym, albo przybyszem, albo nagim, kiedy chorym albo w więzieniu, a nie usłużyliśmy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 im: Zaprawdę, powiadam wam: Wszystko, czego nie uczyniliście jednemu z tych najmniejszych, tegoście i Mnie 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ci na wieczną karę, sprawiedliwi zaś do życia wiecznego.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dokończył wszystkich tych mów, rzekł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że za dwa dni jest Pascha, i Syn Człowieczy będzie wydany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to zebrali się arcykapłani i starsi ludu w pałacu najwyższego kapłana, imieniem Kajfasz,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odbyli naradę, żeby Jezusa podstępem ująć i 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mówili: Tylko nie w czasie święta, żeby nie powstało wzburzenie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przebywał w Betanii, w domu Szymona Trędowatego,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do Niego kobieta z alabastrowym flakonikiem drogiego olejku i wylała Mu olejek na głowę, gdy siedział przy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uczniowie oburzali się i mówili: Po co takie marnotrawstwo?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można było drogo to sprzedać i rozdać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zauważył to i rzekł do nich: Czemu sprawiacie przykrość tej kobiecie? Spełniła dobry uczynek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ubogich zawsze macie u siebie, Mnie zaś nie zawsze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Wylewając ten olejek na moje ciało, na mój pogrzeb to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Gdziekolwiek po całym świecie głosić będą tę Ewangelię, będą również opowiadać na jej pamiątkę o tym, co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Dwunastu, imieniem Judasz Iskariota, udał się do arcykapłanów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chcecie mi dać, a ja wam Go wydam? A oni wyznaczyli mu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szukał sposobności, żeby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 dzień Przaśników przystąpili do Jezusa uczniowie i zapytali Go: Gdzie chcesz, żebyśmy Ci przygotowali spożywanie Paschy?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odrzekł: Idźcie do miasta, do znanego nam człowieka, i powiedzcie mu: Nauczyciel mówi: Czas mój jest bliski; u ciebie urządzam Paschę z 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uczynili tak, jak im polecił Jezus, i przygotowali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nastaniem wieczoru zajął miejsce u stołu razem z dwunastu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jedli, rzekł: Zaprawdę, powiadam wam: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tym zasmuceni, zaczęli pytać jeden przez drugiego: Chyba nie ja,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odpowiedział: Ten, który ze Mną rękę zanurzył w misie, ten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Człowieczy odchodzi, jak o Nim jest napisane, lecz biada temu człowiekowi, przez którego Syn Człowieczy będzie wydany. Byłoby lepiej dla tego człowieka, gdyby się nie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Judasz, który miał Go wydać, rzekł: Czyżbym ja, Rabbi? Odpowiedział mu: Tak,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jedli, Jezus wziął chleb i odmówiwszy błogosławieństwo, połamał i dał uczniom, mówiąc: Bierzcie i jedzcie, to jest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kielich i odmówiwszy dziękczynienie, dał im, mówiąc: Pijcie z niego wszyscy,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jest moja Krew Przymierza, która za wielu będzie wylana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powiadam wam: Odtąd nie będę już pił [napoju] z tego owocu winnego krzewu aż do owego dnia, kiedy pić go będę z wami, nowy, w królestwie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odśpiewaniu hymnu wyszli w stronę Góry Oliwnej.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rzekł do nich: Wy wszyscy zwątpicie we Mnie tej nocy. Bo jest napisane: Uderzę Pasterza, a rozproszą się owce ze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powstanę, udam się przed wami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Piotr: Choćby wszyscy zwątpili w Ciebie, ja nigdy nie zwątpię.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rzekł: Zaprawdę, powiadam ci: Jeszcze tej nocy, zanim kogut zapieje, trzy razy się Mnie wyprzesz.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Piotr: Choćby mi przyszło umrzeć z Tobą, nie wyprę się Ciebie. Podobnie też mówili wszyscy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Jezus z nimi do posiadłości zwanej Getsemani i rzekł do uczniów: Usiądźcie tu, Ja tymczasem odejdę i tam się pomodlę.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 sobą Piotra i dwóch synów Zebedeusza, począł się smucić i odczuwać trwogę.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Smutna jest dusza moja aż do śmierci; zostańcie tu i czuwajcie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nieco do przodu, padł na twarz i modlił się tymi słowami: Ojcze mój, jeśli to możliwe, niech Mnie ominie ten kielich. Wszakże nie jak Ja chcę, ale jak Ty niech się stanie!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uczniów i zastał ich śpiących. Rzekł więc do Piotra: Tak [oto] nie mogliście jednej godziny czuwać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się, abyście nie ulegli pokusie; duch wprawdzie ochoczy, ale ciało słabe.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odszedł i tak się modlił: Ojcze mój, jeśli nie może ominąć Mnie ten kielich i muszę go wypić, niech się stanie wola Twoja!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i zastał ich śpiących, bo oczy ich były zmorzone snem.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Zostawiwszy ich, odszedł znowu i modlił się po raz trzeci, wypowiadając te same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uczniów i rzekł do nich: Śpicie jeszcze i odpoczywacie? A oto nadeszła godzina i Syn Człowieczy będzie wydany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chodźmy! Oto blisko jest mój zdrajca.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oto nadszedł Judasz, jeden z Dwunastu, a z nim wielka zgraja z mieczami i kijami, od arcykapłanów i starszych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Zdrajca zaś dał im taki znak: Ten, którego pocałuję, to właśnie On; Jego pochwyćcie!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przystąpił do Jezusa, mówiąc: Witaj, Rabbi!,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 do niego: Przyjacielu, po coś przyszedł? Wtedy podeszli, rzucili się na Jezusa i pochwycili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z tych, którzy byli z Jezusem, wyciągnął rękę, dobył miecza i ugodziwszy sługę najwyższego kapłana, odciął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rzekł do niego: Włóż miecz na swoje miejsce, bo wszyscy, którzy za miecz chwytają, od miecza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myślisz, że nie mógłbym poprosić Ojca mojego, a zaraz wystawiłby Mi więcej niż dwanaście zastępów aniołów?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więc wypełnią się Pisma, że tak się stać musi?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owej chwili Jezus rzekł do tłumów: Wyszliście z mieczami i kijami jak na zbójcę, żeby Mnie ująć. Codziennie zasiadałem w świątyni i nauczałem, a nie pochwyciliście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stało się to wszystko, żeby się wypełniły Pisma proroków. Wtedy wszyscy uczniowie opuścili Go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pochwycili Jezusa, zaprowadzili Go do najwyższego kapłana, Kajfasza, gdzie zebrali się uczeni w Piśmie i 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szedł za Nim z daleka, aż do pałacu najwyższego kapłana. Wszedł tam na dziedziniec i usiadł między służbą, aby widzieć, jaki będzie wynik.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arcykapłani i cały Sanhedryn szukali fałszywego świadectwa przeciw Jezusowi, aby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znaleźli, chociaż występowało wielu fałszywych świadków. W końcu stanęło dwóch,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On powiedział: Mogę zburzyć przybytek Boży i w ciągu trzech dni go odbudować.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powstał najwyższy kapłan i rzekł do Niego: Nic nie odpowiadasz na to, co oni zeznają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milczał. A najwyższy kapłan rzekł do Niego: Zaklinam cię na Boga żywego, powiedz nam: Czy ty jesteś Mesjasz, Syn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Tak, Ja Nim jestem. Ale powiadam wam: odtąd ujrzycie Syna Człowieczego, siedzącego po prawicy Wszechmocnego i nadchodzącego na obłokach 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najwyższy kapłan rozdarł swoje szaty i rzekł: Zbluźnił. Na cóż nam jeszcze potrzeba świadków? Oto teraz słyszeliście bluźnierstwo.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wam się zdaje? Oni odpowiedzieli: Winien jest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zaczęli pluć Mu w twarz i bić Go pięściami, a inni policzkowali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szydzili: Prorokuj nam, Mesjaszu, kto cię uderzył!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siedział na zewnątrz, na dziedzińcu. Podeszła do niego jedna służąca i rzekła: I ty byłeś z Galilejczykiem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zaprzeczył temu wobec wszystkich i rzekł: Nie wiem, o czym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poszedł ku bramie, zauważyła go inna i rzekła do tych, co tam byli: Ten był z Jezusem Nazarejczykiem.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zaprzeczył pod przysięgą: Nie znam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chwili ci, którzy tam stali, podeszli i rzekli do Piotra: Na pewno i ty jesteś jednym z nich, bo nawet twoja mowa cię zdradza.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począł się zaklinać i przysięgać: Nie znam tego Człowieka. A natychmiast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Piotr na słowo Jezusa, który powiedział: Nim kogut zapieje, trzy razy się Mnie wyprzesz. Wyszedł na zewnątrz i gorzko zapłakał.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ranek, wszyscy arcykapłani i starsi ludu powzięli uchwałę przeciw Jezusowi, żeby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Związawszy Go, zaprowadzili i wydali w ręce namiestnika Poncjusza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Judasz, który Go wydał, widząc, że Go skazano, opamiętał się, zwrócił trzydzieści srebrników arcykapłanom i starszym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Zgrzeszyłem, wydając krew niewinną. Lecz oni odparli: Co nas to obchodzi? To twoja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Rzuciwszy srebrniki w stronę przybytku, oddalił się. A potem poszedł i powiesił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zaś wzięli srebrniki i orzekli: Nie wolno kłaść ich do skarbca świątyni, bo są zapłatą za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odbyciu narady kupili za nie Pole Garncarza, na grzebanie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pole to aż po dziś dzień nosi nazwę Pola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wypełniło się to, co powiedział prorok Jeremiasz: Wzięli trzydzieści srebrników, zapłatę za Tego, którego oszacowali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za Pole Garncarza, jak mi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Jezusa zaś postawiono przed namiestnikiem. Namiestnik zadał Mu pytanie: Czy ty jesteś Królem żydowskim? Jezus odpowiedział: Tak, Ja nim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oskarżali arcykapłani i starsi, nic nie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 Go Piłat: Nie słyszysz, jak wiele zeznają przeciw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nie odpowiedział mu na żadne pytanie, tak że namiestnik bardzo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każde święto namiestnik miał zwyczaj uwalniać jednego więźnia, którego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Trzymano zaś wtedy znacznego więźnia, imieniem Barabasz.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więc zgromadzili, spytał ich Piłat: Którego chcecie, żebym wam uwolnił, Barabasza czy Jezusa, zwanego Mesjaszem?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że przez zawiść Go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odbywał przewód sądowy, żona jego przysłała mu ostrzeżenie: Nie miej nic do czynienia z tym Sprawiedliwym, bo dzisiaj we śnie wiele nacierpiałam się z 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arcykapłani i starsi namówili tłumy, żeby żądały Barabasza, a domagały się śmierci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ich namiestnik: Którego z tych dwu chcecie, żebym wam uwolnił? Odpowiedzieli: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Piłat: Cóż więc mam uczynić z Jezusem, którego nazywają Mesjaszem? Zawołali wszyscy: Na krzyż z 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Namiestnik powiedział: Cóż właściwie złego uczynił? Lecz oni jeszcze głośniej krzyczeli: Na krzyż z 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Piłat, widząc, że nic nie osiąga, a wzburzenie raczej narasta, wziął wodę i umył ręce wobec tłumu, mówiąc: Nie jestem winny krwi tego Sprawiedliwego. To wasza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zawołał: Krew jego na nas i na dzieci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uwolnił im Barabasza, a Jezusa kazał ubiczować i wydał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żołnierze namiestnika zabrali Jezusa ze sobą do pretorium i zgromadzili koło Niego całą kohortę.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Rozebrali Go z szat i narzucili na Niego płaszcz szkarłatny.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Uplótłszy wieniec z ciernia, włożyli Mu na głowę, a do prawej ręki dali Mu trzcinę. Potem przyklękali przed Nim i szydzili z Niego, mówiąc: Witaj, Królu żydowski!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pluli na Niego, brali trzcinę i bili Go po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wyszydzili, zdjęli z Niego płaszcz, włożyli na Niego własne Jego szaty i odprowadzili Go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Wychodząc, spotkali pewnego człowieka z Cyreny, imieniem Szymon. Tego przymusili, żeby niósł krzyż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 na miejsce zwane Golgotą, to znaczy Miejscem Czaszki,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pić wino zaprawione goryczą. Skosztował, ale nie chciał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ukrzyżowali, rozdzielili między siebie Jego szaty, rzucając o nie losy.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siedząc tam, pilnowali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głową Jego umieścili napis z podaniem Jego winy: To jest Jezus,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też ukrzyżowano z Nim dwóch złoczyńców, jednego po prawej, drugiego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przechodzili obok, przeklinali Go i potrząsali głowami,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Ty, który burzysz przybytek i w trzy dni go odbudowujesz, wybaw sam siebie; jeśli jesteś Synem Bożym, zejdź z krzyża!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arcykapłani wraz z uczonymi w Piśmie i starszymi, szydząc, powtarzali: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wybawiał, siebie nie może wybawić. Jest królem Izraela: niechże teraz zejdzie z krzyża, a uwierzymy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Zaufał Bogu: niechże Go teraz wybawi, jeśli Go miłuje. Przecież powiedział: Jestem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lżyli Go i złoczyńcy, którzy byli z Nim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godziny szóstej mrok ogarnął całą ziemię,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godziny dziewiątej Jezus zawołał donośnym głosem: Eli, Eli, lema sabachthani?, to znaczy: Boże mój, Boże mój, czemuś Mnie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to, niektórzy ze stojących tam mówili: On Eliasza 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jeden z nich pobiegł i wziąwszy gąbkę, nasączył ją octem, umocował na trzcinie i dawał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inni mówili: Zostaw! Popatrzmy, czy nadejdzie Eliasz, aby go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raz jeszcze zawołał donośnym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zasłona przybytku rozdarła się na dwoje z góry na dół; ziemia zadrżała i skały zaczęły pękać.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Groby się otworzyły i wiele ciał świętych, którzy umarli, powstało.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z grobów po Jego zmartwychwstaniu, weszli do Miasta Świętego i ukazali się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Setnik zaś i jego ludzie, którzy trzymali straż przy Jezusie, widząc trzęsienie ziemi i to, co się działo, zlękli się bardzo i mówili: Prawdziwie, Ten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tam również wiele niewiast, które przypatrywały się z daleka. Szły one za Jezusem z Galilei i usługiwały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wśród nich: Maria Magdalena, Maria, matka Jakuba i Józefa, oraz matka synów Zebedeusza.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wieczór przyszedł zamożny człowiek z Arymatei, imieniem Józef, który też był uczniem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on do Piłata i poprosił o ciało Jezusa. Wówczas Piłat kazał je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zabrał ciało, owinął je w czyste płótno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 w swoim nowym grobie, który kazał wykuć w skale. Przed wejściem do grobu zatoczył duży kamień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Maria Magdalena i druga Maria pozostały tam, siedząc naprzeciw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Nazajutrz, to znaczy po dniu Przygotowania, zebrali się arcykapłani i faryzeusze u Piłata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oznajmili: Panie, przypomnieliśmy sobie, że ów oszust powiedział jeszcze za życia: Po trzech dniach powstanę.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 więc zabezpieczyć grób aż do trzeciego dnia, żeby przypadkiem nie przyszli jego uczniowie, nie wykradli go i nie powiedzieli ludowi: Powstał z martwych. I będzie ostatnie oszustwo gorsze od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Piłat: Macie straż: idźcie, zabezpieczcie grób, jak umiecie.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poszli i zabezpieczyli grób, opieczętowując kamień i stawiając straż.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szabatu, o świcie pierwszego dnia tygodnia przyszła Maria Magdalena i druga Maria obejrzeć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nastąpiło wielkie trzęsienie ziemi. Albowiem anioł Pański zstąpił z nieba, podszedł, odsunął kamień i usiadł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Postać jego jaśniała jak błyskawica, a szaty jego były białe jak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strachu przed nim zadrżeli strażnicy i stali się jakby martwi.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zaś przemówił do niewiast: Wy się nie bójcie! Gdyż wiem, że szukacie Jezusa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Go tu, bo zmartwychwstał, jak zapowiedział. Przyjdźcie, zobaczcie miejsce, gdzie leżał.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idźcie szybko i powiedzcie Jego uczniom: Powstał z martwych i oto udaje się przed wami do Galilei. Tam Go ujrzycie. Oto, co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Pośpiesznie więc oddaliły się od grobu, z bojaźnią i wielką radością, i pobiegły oznajmić to Jego uczniom.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Jezus stanął przed nimi, mówiąc: Witajcie! One podeszły do Niego, objęły Go za nogi i oddały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 do nich: Nie bójcie się! Idźcie i oznajmijcie moim braciom: niech udadzą się do Galilei, tam Mnie zobaczą.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one były w drodze, niektórzy ze straży przyszli do miasta i powiadomili arcykapłanów o wszystkim, co zaszło.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zebrali się ze starszymi, a po naradzie dali żołnierzom sporo pieniędzy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Rozpowiadajcie tak: Jego uczniowie przyszli w nocy i wykradli go, gdyśmy spali.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to doszło do uszu namiestnika, my z nim pomówimy i wybawimy was z kłopotu.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więc wzięli pieniądze i uczynili, jak ich pouczono. I tak rozniosła się ta pogłoska między Żydami, i trwa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Jedenastu zaś uczniów udało się do Galilei, na górę, tam gdzie Jezus im polecił.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ujrzeli, oddali Mu pokłon. Niektórzy jednak wątpili.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podszedł do nich i przemówił tymi słowami: Dana Mi jest wszelka władza w niebie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i nauczajcie wszystkie narody, udzielając im chrztu w imię Ojca i Syna, i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Uczcie je zachowywać wszystko, co wam przykazałem. A oto Ja jestem z wami przez wszystkie dni, aż do skończenia świata.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2024-04-18T23:18:51Z</dcterms:modified>
</cp:coreProperties>
</file>