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Rodowód Jezusa Chrystusa, syna Dawida, syna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był ojcem Izaaka; Izaak ojcem Jakuba; Jakub ojcem Judy i jego braci;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zaś był ojcem Faresa i Zary, których matką była Tamar. Fares był ojcem Esroma; Esrom ojcem Arama;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Aram ojcem Aminadaba; Aminadab ojcem Naassona; Naasson ojcem Salmona;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Salmon ojcem Booza, a matką była Rachab. Booz był ojcem Obeda, a matką była Rut. Obed był ojcem Jessego,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Jesse ojcem króla Dawida. Dawid był ojcem Salomona, a matką była [dawna] żona Uriasza.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był ojcem Roboama; Roboam ojcem Abiasza; Abiasz ojcem Asy;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Asa ojcem Jozafata; Jozafat ojcem Jorama; Joram ojcem Ozjasza;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Ozjasz ojcem Joatama; Joatam ojcem Achaza; Achaz ojcem Ezechiasza;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Ezechiasz ojcem Manassesa; Manasses ojcem Amosa; Amos ojcem Jozjasza;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Jozjasz ojcem Jechoniasza i jego braci w czasie przesiedlenia babilońskiego.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przesiedleniu babilońskim Jechoniasz był ojcem Salatiela; Salatiel ojcem Zorobabela;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Zorobabel ojcem Abiuda; Abiud ojcem Eliakima; Eliakim ojcem Azora;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Azor ojcem Sadoka; Sadok ojcem Achima; Achim ojcem Eliuda;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Eliud ojcem Eleazara; Eleazar ojcem Mattana; Mattan ojcem Jakuba;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ojcem Józefa, męża Maryi, z której narodził się Jezus, zwany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od Abrahama do Dawida jest w sumie czternaście pokoleń; od Dawida do przesiedlenia babilońskiego czternaście pokoleń; od przesiedlenia babilońskiego do Chrystusa czternaście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narodzeniem Jezusa Chrystusa było tak. Po zaślubinach Matki Jego, Maryi, z Józefem, wpierw nim zamieszkali razem, znalazła się brzemienną za sprawą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Jej, Józef, który był człowiekiem sprawiedliwym i nie chciał narazić Jej na zniesławienie, zamierzał oddalić Ją potajemnie.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powziął tę myśl, oto anioł Pański ukazał mu się we śnie i rzekł: Józefie, synu Dawida, nie bój się wziąć do siebie Maryi, twej Małżonki; albowiem z Ducha Świętego jest to, co się w Niej poczęło.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Porodzi Syna, któremu nadasz imię Jezus, On bowiem zbawi swój lud od jego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stało się to wszystko, aby się wypełniło słowo Pańskie powiedziane przez Proroka: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Dziewica pocznie i porodzi Syna, któremu nadadzą imię Emmanuel, to znaczy Bóg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Zbudziwszy się ze snu, Józef uczynił tak, jak mu polecił anioł Pański: wziął swoją Małżonkę do siebie,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zbliżał się do Niej, aż porodziła Syna, któremu nadał imię Jezus.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2024-04-23T07:52:32Z</dcterms:modified>
</cp:coreProperties>
</file>