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przywołał do siebie dwunastu swoich uczniów i udzielił im władzy nad duchami nieczystymi, aby je wypędzali i leczyli wszystkie choroby i wszelkie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dwunastu apostołów: pierwszy – Szymon, zwany Piotrem, i brat jego Andrzej, potem Jakub, syn Zebedeusza, i brat jego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celnik Mateusz, Jakub, syn Alfeusza, i Tadeusz,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Gorliwy i Judasz Iskariota, ten,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to Dwunastu wysłał Jezus i dał im takie wskazania: Nie idźcie do pogan i nie wstępujcie do żadnego miasta samarytańskiego.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raczej do owiec, które poginęły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głoście: Bliskie już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Uzdrawiajcie chorych, wskrzeszajcie umarłych, oczyszczajcie trędowatych, wypędzajcie złe duchy. Darmo otrzymaliście,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zdobywajcie złota ani srebra, ani miedzi do swych trzosów.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w drogę torby ani dwóch sukien, ani sandałów, ani laski. Wart jest bowiem robotnik swej strawy.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przyjdziecie do jakiegoś miasta albo wsi, wywiedzcie się, kto tam jest godny, i u niego zatrzymajcie się, dopóki nie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do domu, przywitajcie go pozdrowieniem.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dom na to zasługuje, niech zstąpi na niego pokój wasz; jeśli zaś nie zasługuje, niech pokój wasz powróci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was gdzieś nie chciano przyjąć i nie dano posłuchu słowom waszym, wychodząc z takiego domu albo miasta, strząśnijcie proch z nóg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Ziemi sodomskiej i gomorejskiej lżej będzie w dzień sądu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posyłam jak owce między wilki. Bądźcie więc roztropni jak węże, a nieskazitelni jak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 przed ludźmi! Będą was wydawać sądom i w swych synagogach będą was biczować.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przed namiestników i królów będą was prowadzić z mego powodu, na świadectwo 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was wydadzą, nie martwcie się o to, jak ani co macie mówić. W owej bowiem godzinie będzie wam poddane, co macie mówić,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 będziecie mówili, lecz Duch Ojca waszego będzie mówił przez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wyda brata na śmierć i ojciec syna; dzieci powstaną przeciw rodzicom i o śmierć ich przyprawią.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 nienawiści u wszystkich z powodu mego imienia. Lecz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was prześladować będą w tym mieście, uciekajcie do innego. Zaprawdę, powiadam wam: Nie zdążycie obejść miast Izraela, nim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Uczeń nie przewyższa nauczyciela ani sługa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Wystarczy, jeśli uczeń będzie jak jego nauczyciel, a sługa jak jego pan. Jeśli pana domu przezwali Belzebubem, to o ileż bardziej nazwą tak jego domowników.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więc ich! Nie ma bowiem nic skrytego, co by nie miało być wyjawione,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ciemności, powtarzajcie w świetle, a co słyszycie na ucho, rozgłaszajcie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tych, którzy zabijają ciało, lecz duszy zabić nie mogą. Bójcie się raczej Tego, który duszę i ciało może zatracić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dwóch wróbli za asas? A przecież bez woli Ojca waszego żaden z nich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 policzone są nawet wszystkie włosy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bójcie się: jesteście ważniejsi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 więc, kto się przyzna do Mnie przed ludźmi, przyznam się i Ja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się Mnie zaprze przed ludźmi, tego zaprę się i Ja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pokój przynieść na ziemię. Nie przyszedłem przynieść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 poróżnić syna z jego ojcem, córkę z matką, synową z teściową;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nieprzyjaciółmi człowieka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ojca lub matkę bardziej niż Mnie, nie jest Mnie godzien. I kto kocha syna lub córkę bardziej niż Mnie,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bierze swego krzyża, a idzie za Mną,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znaleźć swe życie, straci je, a kto straci swe życie z mego powodu,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przyjmuje;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jako proroka, nagrodę proroka otrzyma. Kto przyjmuje sprawiedliwego jako sprawiedliwego, nagrodę sprawiedliwego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poda kubek świeżej wody do picia jednemu z tych najmniejszych, dlatego że jest uczniem, zaprawdę, powiadam wam, nie utraci swojej nagrody.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2024-04-28T10:01:12Z</dcterms:modified>
</cp:coreProperties>
</file>