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skończył dawać te wskazania dwunastu swoim uczniom, odszedł stamtąd, aby nauczać i głosić [Ewangelię] w ich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Jan, skoro usłyszał w więzieniu o czynach Chrystusa, posłał swoich uczniów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zapytaniem: Czy Ty jesteś Tym, który ma przyjść, czy też innego mamy oczekiwać?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Idźcie i oznajmijcie Janowi to, co słyszycie i na co patrzycie: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niewidomi wzrok odzyskują, chromi chodzą, trędowaci zostają oczyszczeni, głusi słyszą, umarli zmartwychwstają, ubogim głosi się Ewangelię.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błogosławiony jest ten, kto nie zwątpi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oni odchodzili, Jezus zaczął mówić do tłumów o Janie: Coście wyszli obejrzeć na pustyni? Trzcinę kołyszącą się na wietrze?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wyszliście zobaczyć? Człowieka w miękkie szaty ubranego? Oto w domach królewskich są ci, którzy miękkie szaty noszą.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więc wyszliście? Zobaczyć proroka? Tak, powiadam wam, nawet więcej niż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tym, o którym napisano: Oto Ja posyłam mego wysłańca przed Tobą, aby przygotował Ci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Między narodzonymi z niewiast nie powstał większy od Jana Chrzciciela. Lecz najmniejszy w królestwie niebieskim większy jest niż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czasu Jana Chrzciciela aż dotąd królestwo niebieskie doznaje gwałtu, a zdobywają je ludzie gwałtowni.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Prorocy i Prawo prorokowali aż do 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chcecie uznać, to on jest Eliaszem, który ma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kim mam porównać to pokolenie? Podobne jest do przesiadujących na rynku dzieci, które głośno przymawiają swym rówieśnikom: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Przygrywaliśmy wam, a nie tańczyliście; biadaliśmy, a wyście nie zawodzili.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Jan, nie jadł ani nie pił, a oni mówią: Zły duch go opętał.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Syn Człowieczy, je i pije, a oni mówią: Oto żarłok i pijak, przyjaciel celników i grzeszników. A jednak mądrość usprawiedliwiona jest przez swe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począł czynić wyrzuty miastom, w których dokonało się najwięcej Jego cudów, że się nie nawróciły.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Korozain! Biada tobie, Betsaido! Bo gdyby w Tyrze i Sydonie działy się cuda, które u was się dokonały, już dawno w worze i w popiele by się nawróciły.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powiadam wam: Tyrowi i Sydonowi lżej będzie w dzień sądu niż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Kafarnaum, czy aż do nieba masz być wyniesione? Aż do Otchłani zejdziesz. Bo gdyby w Sodomie działy się cuda, które się w tobie dokonały, przetrwałaby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powiadam wam: Ziemi sodomskiej lżej będzie w dzień sądu niż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Jezus przemówił tymi słowami: Wysławiam Cię, Ojcze, Panie nieba i ziemi, że zakryłeś te rzeczy przed mądrymi i roztropnymi, a objawiłeś je prostaczkom.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Ojcze, gdyż takie było Twoje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przekazał Mi Ojciec mój. Nikt też nie zna Syna, tylko Ojciec, ani Ojca nikt nie zna, tylko Syn i ten, komu Syn zechce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Przyjdźcie do Mnie wszyscy, którzy utrudzeni i obciążeni jesteście, a Ja was pokrzepię.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na siebie moje jarzmo i uczcie się ode Mnie, bo jestem cichy i pokornego serca, a znajdziecie ukojenie dla dusz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słodkie jest moje jarzmo, a moje brzemię lekkie.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2024-04-17T18:21:01Z</dcterms:modified>
</cp:coreProperties>
</file>