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Jezus przechodził w szabat pośród zbóż. Uczniowie Jego, odczuwając głód, zaczęli zrywać kłosy i jeść [ziarna].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ujrzeli faryzeusze, rzekli Mu: Oto twoi uczniowie czynią to, czego nie wolno czynić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Czy nie czytaliście, co uczynił Dawid, gdy poczuł głód, on i jego towarzysze?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Bożego i jadł chleby pokładne, których nie było wolno jeść ani jemu, ani jego towarzyszom, lecz tylko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nie czytaliście w Prawie, że w dzień szabatu kapłani naruszają w świątyni spoczynek szabatu, a są bez winy?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powiadam wam: Tu jest coś większego niż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zrozumieli, co znaczy: Chcę raczej miłosierdzia niż ofiary, nie potępialibyście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Człowieczy jest Panem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stamtąd, wszedł do ich 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[był tam] człowiek, który miał uschłą rękę. Zapytali Go, by móc Go oskarżyć: Czy wolno uzdrawiać w szabat?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Kto z was, jeśli ma jedną owcę, i ta mu wpadnie do dołu w szabat, nie chwyci i nie wyciągnie 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ważniejszy jest człowiek niż owca! Tak więc wolno jest w szabat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owego człowieka: Wyciągnij rękę! Wyciągnął, i stała się znów tak zdrowa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zaś wyszli i odbyli naradę przeciw Niemu, w jaki sposób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Jezus dowiedział o tym, oddalił się stamtąd. A wielu poszło za Nim i uzdrowił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zabronił im surowo, żeby Go nie ujawniali.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miało się spełnić słowo proroka Izajasza: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Sługa, którego wybrałem; Umiłowany mój, w którym moje serce ma upodobanie. Położę ducha mojego na Nim, a On zapowie Prawo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spierał ani krzyczał i nikt nie usłyszy na ulicach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zgniecionej nie złamie ani knota tlejącego nie dogasi, aż zwycięsko sąd przeprowadzi.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imieniu narody nadzieję pokładać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przyprowadzono Mu opętanego, który był niewidomy i niemy. Uzdrowił go, tak że niemy mógł mówić i 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tłumy pełne były podziwu i mówiły: Czyż nie jest to Syn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faryzeusze, słysząc to, mówili: On tylko mocą Belzebuba, władcy złych duchów, wyrzuca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znając ich myśli, rzekł do nich: Każde królestwo od wewnątrz skłócone pustoszeje. I nie ostoi się żadne miasto ani dom, wewnętrznie skłócone.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szatan wyrzuca szatana, to sam z sobą jest skłócony, jakże się więc ostoi jego królestwo?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Ja mocą Belzebuba wyrzucam złe duchy, to czyją mocą wyrzucają je wasi synowie?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Ja mocą Ducha Bożego wyrzucam złe duchy, to istotnie przyszło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 może ktoś wejść do domu mocarza i sprzęt mu zagrabić, jeśli mocarza wpierw nie zwiąże? I dopiero wtedy dom jego ograbi.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Mnie; i kto nie zbiera ze Mną, [ten]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Każdy grzech i bluźnierstwo będą ludziom odpuszczone, ale bluźnierstwo przeciwko Duchowi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powie słowo przeciw Synowi Człowieczemu, będzie mu odpuszczone, lecz jeśli powie przeciwko Duchowi Świętemu, nie będzie mu odpuszczone ani w tym wieku,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uznajcie, że drzewo jest dobre, a wtedy i jego owoc jest dobry, albo uznajcie, że drzewo jest złe, a wtedy i owoc jego jest zły; bo po owocu poznaje się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Plemię żmijowe! Jakże wy możecie mówić dobrze, skoro źli jesteście? Przecież z obfitości serca usta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wydobywa dobre rzeczy, a zły człowiek ze złego skarbca wydobywa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wam: Z każdego bezużytecznego słowa, które wypowiedzą ludzie, zdadzą sprawę w dzień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podstawie słów twoich będziesz uniewinniony i na podstawie słów twoich będziesz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rzekli do Niego niektórzy z uczonych w Piśmie i faryzeuszów: Nauczycielu, chcielibyśmy zobaczyć jakiś znak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Plemię przewrotne i wiarołomne żąda znaku, ale żaden znak nie będzie mu dany, prócz znaku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Jonasz był trzy dni i trzy noce we wnętrznościach wielkiej ryby, tak Syn Człowieczy będzie trzy dni i trzy noce w łonie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 Niniwy powstaną na sądzie przeciw temu plemieniu i potępią je, ponieważ oni wskutek nawoływania Jonasza się nawrócili; a oto tu jest coś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z południa powstanie na sądzie przeciw temu plemieniu i potępi je; ponieważ ona z krańców ziemi przybyła słuchać mądrości Salomona, a oto tu jest coś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nieczysty opuści człowieka, błąka się po miejscach bezwodnych, szukając spoczynku, ale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mówi: Wrócę do swego domu, skąd wyszedłem; a przyszedłszy, zastaje go nie zajętym, wymiecionym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z sobą siedmiu innych duchów, złośliwszych niż on sam; wchodzą i mieszkają tam. I staje się późniejszy stan owego człowieka gorszy, niż był poprzedni. Tak będzie i z tym przewrotnym plemieniem.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przemawiał do tłumów, oto Jego Matka i bracia stanęli na dworze i chcieli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rzekł do Niego: Oto Twoja Matka i Twoi bracia stoją na dworze i chcą pomówić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 temu, który Mu to oznajmił: Któż jest moją matką i którzy są moimi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rękę ku swoim uczniom, rzekł: Oto moja matka i 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pełni wolę Ojca mojego, który jest w niebie, ten jest Mi bratem, siostrą i matką.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2024-04-27T22:26:10Z</dcterms:modified>
</cp:coreProperties>
</file>