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Jezus wyszedł z domu i usiadł nad jeziorem.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Wnet zebrały się koło Niego tłumy tak wielkie, że wszedł do łodzi i usiadł, a cały lud stał na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wiele w przypowieściach tymi słowami: Oto siewca wyszedł siać.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siał, jedne [ziarna] padły na drogę, nadleciały ptaki i wydziobały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padły na grunt skalisty, gdzie niewiele miały ziemi; i wnet powschodziły, bo gleba nie była głęboka.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słońce wzeszło, przypaliły się i uschły, bo nie miały korzenia.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znowu padły między ciernie, a ciernie wybujały i zagłuszyły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wreszcie padły na ziemię żyzną i plon wydały, jedno stokrotny, drugie sześćdziesięciokrotny, a inne trzydziestokrotny.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Przystąpili do Niego uczniowie i zapytali: Dlaczego mówisz do nich w przypowieściach?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im odpowiedział: Wam dano poznać tajemnice królestwa niebieskiego, im zaś nie 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ma, temu będzie dodane, i w nadmiarze mieć będzie; kto zaś nie ma, temu zabiorą nawet to, co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mówię do nich w przypowieściach, że patrząc, nie widzą, i słuchając, nie słyszą ani nie 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spełnia się na nich przepowiednia Izajasza: Słuchać będziecie, a nie zrozumiecie, patrzeć będziecie, a nie zobaczycie.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stwardniało serce tego ludu, ich uszy stępiały i oczy swe zamknęli, żeby oczami nie widzieli ani uszami nie słyszeli, ani swym sercem nie rozumieli, i nie nawrócili się, abym ich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szczęśliwe oczy wasze, że widzą, i uszy wasze, że słyszą.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zaprawdę, powiadam wam: Wielu proroków i sprawiedliwych pragnęło ujrzeć to, na co wy patrzycie, a nie ujrzeli; i usłyszeć to, co wy słyszycie, a nie usłyszeli.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zatem posłuchajcie przypowieści o siewcy.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każdego, kto słucha słowa o królestwie, a nie rozumie go, przychodzi Zły i porywa to, co zasiane jest w jego sercu. Takiego człowieka oznacza ziarno posiane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Posiane na grunt skalisty oznacza tego, kto słucha słowa i natychmiast z radością je przyjmuje;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ma w sobie korzenia i jest niestały. Gdy przyjdzie ucisk lub prześladowanie z powodu słowa, zaraz się załamuje.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Posiane między ciernie oznacza tego, kto słucha słowa, lecz troski doczesne i ułuda bogactwa zagłuszają słowo, tak że zostaje bezowocne.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Posiane wreszcie na ziemię żyzną oznacza tego, kto słucha słowa i rozumie [je]. On też wydaje plon: jeden stokrotny, drugi sześćdziesięciokrotny, inny trzydziestokrotny.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Przedłożył im inną przypowieść: Królestwo niebieskie podobne jest do człowieka, który posiał dobre nasienie na swojej 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ludzie spali, przyszedł jego nieprzyjaciel, nasiał chwastu między pszenicę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zboże wyrosło i wypuściło kłosy, wtedy pojawił się i chwast.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gospodarza przyszli i zapytali go: Panie, czy nie posiałeś dobrego nasienia na swej roli? Skąd więc wziął się na niej chwast?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Nieprzyjazny człowiek to sprawił. Rzekli mu słudzy: Chcesz więc, żebyśmy poszli i zebrali 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odrzekł: Nie, byście zbierając chwast, nie wyrwali razem z nim i pszenicy.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Pozwólcie obojgu róść aż do żniwa; a w czasie żniwa powiem żeńcom: Zbierzcie najpierw chwast i powiążcie go w snopki na spalenie; pszenicę zaś zwieźcie do mego spichlerza.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Przedłożył im inną przypowieść: Królestwo niebieskie podobne jest do ziarnka gorczycy, które ktoś wziął i posiał na swej 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ono najmniejsze ze wszystkich nasion, lecz gdy wyrośnie, większe jest od innych jarzyn i staje się drzewem, tak że ptaki podniebne przylatują i gnieżdżą się na jego gałęziach.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inną przypowieść: Królestwo niebieskie podobne jest do zaczynu, który pewna kobieta wzięła i włożyła w trzy miary mąki, aż się wszystko zakwasiło.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mówił Jezus tłumom w przypowieściach, a bez przypowieści nic im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miało się spełnić słowo Proroka: Otworzę usta w przypowieściach, wypowiem rzeczy ukryte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odprawił tłumy i wrócił do domu. Tam przystąpili do Niego uczniowie, mówiąc: Wyjaśnij nam przypowieść o chwaście.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odpowiedział: Tym, który sieje dobre nasienie, jest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Rolą jest świat, dobrym nasieniem są synowie królestwa, chwastem zaś synowie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Nieprzyjacielem, który posiał chwast, jest diabeł; żniwem jest koniec świata, a żeńcami są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zbiera się chwast i spala w ogniu, tak będzie przy końcu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Człowieczy pośle aniołów swoich: ci zbiorą z Jego królestwa wszystkie zgorszenia oraz tych, którzy dopuszczają się nieprawości,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wrzucą ich w piec rozpalony;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sprawiedliwi jaśnieć będą jak słońce w królestwie Ojca swego. Kto ma uszy, niechaj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Królestwo niebieskie podobne jest do skarbu ukrytego w roli. Znalazł go pewien człowiek i ukrył ponownie. Uradowany poszedł, sprzedał wszystko, co miał, i kupił tę rolę.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Dalej, podobne jest królestwo niebieskie do kupca poszukującego pięknych pereł.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znalazł jedną drogocenną perłę, poszedł, sprzedał wszystko, co miał, i kupił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Dalej, podobne jest królestwo niebieskie do sieci, zarzuconej w morze i zagarniającej ryby wszelkiego rodzaju.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napełniła, wyciągnęli ją na brzeg i usiadłszy, dobre zebrali w naczynia, a złe odrzucili.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będzie przy końcu świata: wyjdą aniołowie, wyłączą złych spośród sprawiedliwych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wrzucą ich w piec rozpalony;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Zrozumieliście to wszystko? Odpowiedzieli Mu: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nich: Dlatego każdy uczony w Piśmie, który stał się uczniem królestwa niebieskiego, podobny jest do ojca rodziny, który ze swego skarbca wydobywa rzeczy nowe i stare.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dokończył tych przypowieści, oddalił się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do swego miasta rodzinnego, nauczał ich w synagodze, tak że byli zdumieni i pytali: Skąd u niego ta mądrość i cuda?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jest on synem cieśli? Czy jego Matce nie jest na imię Mariam, a jego braciom Jakub, Józef, Szymon i Juda?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jego siostry czy nie żyją wszystkie u nas? Skądże więc u niego to wszystko?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powątpiewali o Nim. A Jezus rzekł do nich: Tylko w swojej ojczyźnie i w swoim domu może być prorok lekceważony.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niewiele zdziałał tam cudów z powodu ich niedowiarstwa.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2024-04-28T06:27:05Z</dcterms:modified>
</cp:coreProperties>
</file>