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doszła do uszu tetrarchy Heroda wieść o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swych dworzan: To Jan Chrzciciel. On powstał z martwych i dlatego moce cudotwórcze w nim działają.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Herod bowiem kazał pochwycić Jana i związanego wtrącić do więzienia, z powodu Herodiady, żony brata jego, Filipa.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bowiem upominał go: Nie wolno ci jej trzymać.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też byłby go zgładził, bał się jednak ludu, ponieważ miano go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kiedy obchodzono urodziny Heroda, tańczyła wobec gości córka Herodiady i spodobała się Herodowi.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pod przysięgą obiecał jej dać wszystko, o cokolwiek poprosi.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przedtem już podmówiona przez swą matkę: Daj mi tu – rzekła – na misie głowę Jana Chrzciciela!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Zasmucił się król. Lecz przez wzgląd na przysięgę i na współbiesiadników kazał jej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Posławszy więc [kata], kazał ściąć Jana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Przyniesiono głowę jego na misie i dano dziewczynie, a ona zaniosła ją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zaś Jana przyszli, zabrali jego ciało i pogrzebali je; potem poszli i donieśli o tym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to usłyszał, oddalił się stamtąd łodzią na pustkowie, osobno. Lecz tłumy zwiedziały się o tym i z miast poszły za Nim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wysiadł, ujrzał wielki tłum. Zlitował się nad nimi i uzdrowił ich chorych.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przystąpili do Niego uczniowie i rzekli: Miejsce to jest pustkowiem i pora już późna. Każ więc rozejść się tłumom: niech idą do wsi i zakupią sobie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im odpowiedział: Nie potrzebują odchodzić; wy dajcie im jeść!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Nie mamy tu nic prócz pięciu chlebów i dwóch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rzekł: Przynieście Mi je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tłumom usiąść na trawie, następnie wziąwszy pięć chlebów i dwie ryby, spojrzał w niebo, odmówił błogosławieństwo i połamawszy chleby, dał je uczniom, uczniowie zaś tłumom.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wszyscy do syta, a z tego, co pozostało, zebrano dwanaście pełnych koszy ułomków.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zaś, którzy jedli, było około pięciu tysięcy mężczyzn, nie licząc kobiet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przynaglił uczniów, żeby wsiedli do łodzi i wyprzedzili Go na drugi brzeg, zanim odprawi tłumy.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uczynił, wyszedł sam jeden na górę, aby się modlić. Wieczór zapadł, a On sam tam przebywał.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Łódź zaś była już o wiele stadiów oddalona od brzegu, miotana falami, bo wiatr był przeciwny.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czwartej straży nocnej przyszedł do nich, krocząc po jeziorze.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Uczniowie, zobaczywszy Go kroczącego po jeziorze, zlękli się, myśląc, że to zjawa, i ze strachu krzyknęli.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zaraz przemówił do nich: Odwagi! To Ja jestem, nie bójcie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odezwał się Piotr: Panie, jeśli to Ty jesteś, każ mi przyjść do siebie po wodzie!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Przyjdź! Piotr wyszedł z łodzi i krocząc po wodzie, podszedł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widok silnego wiatru uląkł się i gdy zaczął tonąć, krzyknął: Panie, ratuj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natychmiast wyciągnął rękę i chwycił go, mówiąc: Czemu zwątpiłeś, człowiecze małej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wsiedli do łodzi, wiatr się uciszył.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byli w łodzi, upadli przed Nim, mówiąc: Prawdziwie jesteś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przeprawili, przyszli do ziemi Genezaret.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miejscowi, poznawszy Go, posłali po całej tamtejszej okolicy i znieśli do Niego wszystkich chorych,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prosząc, żeby [ci] przynajmniej frędzli Jego płaszcza mogli się dotknąć; a wszyscy, którzy się Go dotknęli, zostali uzdrowieni.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2024-04-29T06:31:48Z</dcterms:modified>
</cp:coreProperties>
</file>