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Jezus narodził się w Betlejem w Judei za panowania króla Heroda, oto mędrcy ze Wschodu przybyli do Jerozolimy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pytali: Gdzie jest nowo narodzony Król żydowski? Ujrzeliśmy bowiem Jego gwiazdę na Wschodzie i przybyliśmy 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 usłyszał król Herod, przeraził się, a z nim cała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więc wszystkich arcykapłanów i uczonych ludu i wypytywał ich, gdzie ma się narodzić Mesjasz.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mu odpowiedzieli: W Betlejem judzkim, bo tak zostało napisane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Betlejem, ziemio Judy, nie jesteś zgoła najlichsze spośród głównych miast Judy, albowiem z ciebie wyjdzie władca, który będzie pasterzem ludu mego,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przywołał potajemnie mędrców i wywiedział się od nich dokładnie o czas ukazania się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kierując ich do Betlejem, rzekł: Udajcie się tam i wypytajcie starannie o Dziecię, a gdy je znajdziecie, donieście mi, abym i ja mógł pójść i 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zaś, wysłuchawszy króla, ruszyli w drogę. A oto gwiazda, którą widzieli na Wschodzie, postępowała przed nimi, aż przyszła i zatrzymała się nad miejscem, gdzie było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ujrzeli gwiazdę, bardzo się uradowali.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do domu i zobaczyli Dziecię z Matką Jego, Maryją; padli na twarz i oddali Mu pokłon. I otworzywszy swe skarby, ofiarowali Mu dary: złoto, kadzidło i mirrę.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otrzymawszy we śnie nakaz, żeby nie wracali do Heroda, inną drogą udali się z powrotem do swojego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się oddalili, oto anioł Pański ukazał się Józefowi we śnie i rzekł: Wstań, weź Dziecię i Jego Matkę i uchodź do Egiptu; pozostań tam, aż ci powiem; bo Herod będzie szukał Dziecięcia, aby Je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wstał, wziął w nocy Dziecię i Jego Matkę i udał się do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pozostał aż do śmierci Heroda. Tak miało się spełnić słowo, które Pan powiedział przez Proroka: Z Egiptu wezwałem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Herod, widząc, że go mędrcy zawiedli, wpadł w straszny gniew. Posłał [oprawców] do Betlejem i całej okolicy i kazał pozabijać wszystkich chłopców w wieku do lat dwóch, stosownie do czasu, o którym się dowiedział od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spełniły się słowa proroka Jeremiasza: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Krzyk usłyszano w Rama, płacz i jęk wielki. Rachel opłakuje swe dzieci i nie chce utulić się w żalu, bo ich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Herod umarł, oto Józefowi w Egipcie ukazał się anioł Pański we śnie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Wstań, weź Dziecię i Jego Matkę i idź do ziemi Izraela, bo już umarli ci, którzy czyhali na życie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więc wstał, wziął Dziecię i Jego Matkę i wrócił do ziemi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posłyszał, że w Judei panuje Archelaos w miejsce ojca swego, Heroda, bał się tam iść. Otrzymawszy zaś we śnie nakaz, udał się w okolice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do miasta zwanego Nazaret i tam osiadł. Tak miało się spełnić słowo Proroków: Nazwany będzie Nazarejczykiem.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2024-04-28T18:50:22Z</dcterms:modified>
</cp:coreProperties>
</file>