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niebieskie podobne jest do gospodarza, który wyszedł wczesnym rankiem, aby nająć robotników do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Umówił się z robotnikami o denara za dzień i posłał ich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około godziny trzeciej, zobaczył innych, stojących na rynku bezczynnie,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i wy do mojej winnicy, a co będzie słuszne, dam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poszli. Wyszedłszy ponownie około godziny szóstej i dziewiątej, tak samo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około godziny jedenastej, spotkał innych stojących i zapytał ich: Czemu tu stoicie cały dzień bezczynnie?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Bo nas nikt nie najął. Rzekł im: Idźcie i wy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wieczór, rzekł właściciel winnicy do swego rządcy: Zwołaj robotników i wypłać im należność, począwszy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najęci około jedenastej godziny i 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przyszli pierwsi, myśleli, że więcej dostaną; lecz i oni 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go, szemrali przeciw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ostatni jedną godzinę pracowali, a zrównałeś ich z nami, którzyśmy znosili ciężar dnia i spiekotę.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odrzekł jednemu z nich: Przyjacielu, nie czynię ci krzywdy; czyż nie o denara umówiłeś się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Weź, co twoje, i odejdź. Chcę też i temu ostatniemu dać tak samo jak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 nie wolno uczynić ze swoim, co chcę? Czy na to złym okiem patrzysz, że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ostatni będą pierwszymi, a pierwsi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Udając się do Jerozolimy, Jezus wziął osobno Dwunastu i w drodze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idziemy do Jerozolimy: a [tam] Syn Człowieczy zostanie wydany arcykapłanom i uczonym w Piśmie. Oni skażą Go na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wydadzą Go poganom, aby został wyszydzony, ubiczowany i ukrzyżowany; a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do Niego matka synów Zebedeusza ze swoimi synami i oddawszy Mu pokłon, o coś Go 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ją zapytał: Czego pragniesz? Rzekła Mu: Powiedz, żeby ci dwaj moi synowie zasiedli w Twoim królestwie jeden po prawej, a drugi po lewej Twej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zaś, Jezus rzekł: Nie wiecie, o co prosicie. Czy możecie pić kielich, który Ja mam pić? Odpowiedzieli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 do nich: Kielich mój wprawdzie pić będziecie. Nie do Mnie jednak należy dać miejsce po mojej stronie prawej i lewej, ale [dostanie się ono] tym, dla których mój Ojciec je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usłyszało to dziesięciu pozostałych, oburzyli się na tych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przywołał ich do siebie i rzekł: Wiecie, że władcy narodów uciskają je, a wielcy dają im odczuć swą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 u was. Lecz kto by między wami chciał stać się wielkim, niech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chciał być pierwszy między wami, niech będzie niewolnikiem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Syn Człowieczy, który nie przyszedł, aby Mu służono, lecz aby służyć i dać swoje życie jako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wychodzili z Jerycha, towarzyszył Mu wielki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niewidomi, którzy siedzieli przy drodze, słysząc, że Jezus przechodzi, zaczęli wołać: Panie, ulituj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nastawał na nich, żeby umilkli; lecz oni jeszcze głośniej wołali: Panie, ulituj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przystanął, kazał ich przywołać i zapytał: Cóż chcecie, żebym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Panie, żeby się otworzyły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więc, zdjęty litością, dotknął ich oczu, a natychmiast przejrzeli i poszli za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2024-04-28T22:28:13Z</dcterms:modified>
</cp:coreProperties>
</file>