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zbliżyli do Jerozolimy i przyszli do Betfage na Górze Oliwnej, wtedy Jezus posłał dwóch uczniów,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im: Idźcie do wsi, która jest przed wami, a zaraz znajdziecie uwiązaną oślicę i przy niej źrebię. Odwiążcie je i przyprowadźcie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wam ktoś coś mówił, powiecie: Pan ich potrzebuje, i zaraz je odeśle.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stało się to, żeby się spełniło słowo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Córze Syjonu: Oto Król twój przychodzi do ciebie łagodny, siedzący na osiołku, źrebięciu oślicy.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poszli i uczynili, jak im Jezus polecił.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 oślicę i źrebię i położyli na nie swe płaszcze, a On usiadł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Tłum zaś ogromny słał swe płaszcze na drodze, a inni obcinali gałązki z drzew i słali nimi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tłumy, które Go poprzedzały i które szły za Nim, wołały głośno: Hosanna Synowi Dawida! Błogosławiony Ten, który przychodzi w imię Pańskie! Hosanna na wysokościach!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wjechał do Jerozolimy, poruszyło się całe miasto, i pytano: Kto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tłumy odpowiadały: To jest prorok, Jezus z Nazaretu w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wszedł do świątyni i wyrzucił wszystkich sprzedających i kupujących w świątyni; powywracał stoły tych, którzy zmieniali pieniądze, oraz ławki sprzedawców gołębi.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Napisane jest: Mój dom ma być domem modlitwy, a wy czynicie go jaskinią zbójców.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świątyni podeszli do Niego niewidomi i chromi, i uzdrowił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arcykapłani i uczeni w Piśmie – widząc cuda, które uczynił, i dzieci wołające w świątyni: Hosanna Synowi Dawida oburzyli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Słyszysz, co one mówią? A Jezus im odpowiedział: Tak. Czy nigdy nie czytaliście: Z ust dzieci i niemowląt zgotowałeś sobie chwałę?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tym ich zostawił, wyszedł poza miasto do Betanii i tam zanocował.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Wracając rano do miasta, poczuł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figowiec przy drodze, podszedł ku niemu, lecz nic na nim nie znalazł oprócz liści. I rzekł do niego: Niechże już nigdy nie rodzi się z ciebie owoc! I figowiec natychmiast usechł.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uczniowie, widząc to, pytali ze zdumieniem: Jak mógł figowiec tak od razu uschnąć?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Zaprawdę, powiadam wam: Jeśli będziecie mieć wiarę, a nie zwątpicie, to nie tylko z figowcem to uczynicie, ale nawet gdy powiecie tej górze: Podnieś się i rzuć w morze!, [tak]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otrzymacie wszystko, o co z wiarą prosić będziecie w modlitwie.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przyszedł do świątyni i nauczał, przystąpili do Niego arcykapłani i starsi ludu, pytając: Jakim prawem to czynisz? I kto ci dał tę władzę?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Ja też zadam wam jedno pytanie: jeśli odpowiecie Mi na nie, i Ja powiem wam, jakim prawem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pochodził chrzest Janowy: z nieba czy od ludzi? Oni zastanawiali się między sobą: Jeśli powiemy: z nieba, to nam zarzuci: Dlaczego więc nie uwierzyliście 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powiemy: od ludzi, to boimy się tłumu, bo wszyscy uważają Jana za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więc Jezusowi: Nie wiemy. On również im odpowiedział: Zatem i Ja wam nie powiem, jakim prawem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myślicie? Pewien człowiek miał dwóch synów. Zwrócił się do pierwszego i rzekł: Dziecko, idź i pracuj dzisiaj w 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odpowiedział: Idę, panie!, lecz nie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się do drugiego i to samo powiedział. Ten odparł: Nie chcę. Później jednak opamiętał się i 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 tych dwóch spełnił wolę ojca? Mówią Mu: Ten drugi. Wtedy Jezus rzekł do nich: Zaprawdę, powiadam wam: Celnicy i nierządnice wchodzą przed wami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do was Jan drogą sprawiedliwości, a wy mu nie uwierzyliście. Uwierzyli mu zaś celnicy i nierządnice. Wy patrzyliście na to, ale nawet później nie opamiętaliście się, żeby mu uwierzyć.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Posłuchajcie innej przypowieści: Był pewien gospodarz, który założył winnicę. Otoczył ją murem, wykopał w niej tłocznię, zbudował wieżę, w końcu oddał ją w dzierżawę rolnikom i wyjechał.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nadszedł czas zbiorów, posłał swoje sługi do rolników, by odebrali plon jemu należny.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rolnicy chwycili jego sługi i jednego obili, drugiego zabili, trzeciego zaś ukamienowali.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posłał inne sługi, więcej niż za pierwszym razem, lecz i z nimi tak samo postąpili.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posłał do nich swego syna, tak sobie myśląc: Uszanują mojego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rolnicy, zobaczywszy syna, mówili do siebie: To jest dziedzic; chodźcie, zabijmy go, a posiądziemy jego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Chwyciwszy go, wyrzucili z winnicy i 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przybędzie właściciel winnicy, co uczyni z owymi rolnikami?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Mu: Nędzników marnie wytraci, a winnicę odda w dzierżawę innym rolnikom, takim, którzy mu będą oddawali plon we właściwej porze.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rzekł: Czy nigdy nie czytaliście w Piśmie: Ten właśnie kamień, który odrzucili budujący, stał się głowicą węgła. Pan to sprawił, i jest cudem w naszych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wam: Królestwo Boże będzie wam zabrane, a dane narodowi, który wyda jego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upadnie na ten kamień, rozbije się, a na kogo on spadnie, zmiażdży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 i faryzeusze, słuchając Jego przypowieści, poznali, że o nich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starali się Go pochwycić, lecz bali się tłumów, ponieważ miały Go za proroka.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2024-04-28T00:34:30Z</dcterms:modified>
</cp:coreProperties>
</file>