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znowu mówił do nich w przypowieściach: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niebieskie podobne jest do króla, który wyprawił ucztę weselną swemu synowi.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swoje sługi, żeby zaproszonych zwołali na ucztę, lecz ci nie chcieli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jeszcze raz inne sługi z poleceniem: Powiedzcie zaproszonym: Oto przygotowałem moją ucztę; woły i tuczne zwierzęta ubite i wszystko jest gotowe. Przyjdźcie na ucztę!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zlekceważyli to i odeszli: jeden na swoje pole, drugi do swego kupiectwa,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pochwycili jego sługi i znieważywszy, pozabijali.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król uniósł się gniewem. Posłał swe wojska i kazał wytracić owych zabójców, a miasto ich spalić.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swoim sługom: Uczta weselna wprawdzie jest gotowa, lecz zaproszeni nie byli jej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więc na rozstajne drogi i zaproście na ucztę wszystkich, których spotkacie.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ci wyszli na drogi i sprowadzili wszystkich, których napotkali: złych i dobrych. I sala weselna zapełniła się biesiadnikami.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król, żeby się przypatrzyć biesiadnikom, i zauważył tam człowieka nie ubranego w strój weselny.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Przyjacielu, jakże tu wszedłeś, nie mając stroju weselnego? Lecz on oniemiał.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sługom: Zwiążcie mu ręce i nogi i wyrzućcie go na zewnątrz, w ciemności!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jest powołanych, lecz mało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faryzeusze odeszli i naradzali się, jak by Go podchwycić w 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więc do Niego swych uczniów razem ze zwolennikami Heroda, aby Mu powiedzieli: Nauczycielu, wiemy, że jesteś prawdomówny i drogi Bożej w prawdzie nauczasz. Na nikim ci też nie zależy, bo nie oglądasz się na osobę ludzką.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 więc, jak ci się zdaje? Czy wolno płacić podatek cezarowi, czy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przejrzał ich przewrotność i rzekł: Czemu wystawiacie Mnie na próbę, obłudnicy?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monetę podatkową! Przynieśli Mu denara.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ich zapytał: Czyj jest ten obraz i napis?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Cezara. Wówczas rzekł do nich: Oddajcie więc cezarowi to, co należy do cezara, a Bogu to, co należy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usłyszeli, zmieszali się i zostawiwszy Go,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przyszli do Niego saduceusze, którzy twierdzą, że nie ma zmartwychwstania, i zapytali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sposób: Nauczycielu, Mojżesz powiedział: Jeśli ktoś umrze bezdzietnie, niech jego brat pojmie wdowę po nim i wzbudzi potomstwo swemu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było u nas siedmiu braci. Pierwszy ożenił się i umarł, a ponieważ nie miał potomstwa, zostawił swoją żonę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drugi i trzeci – aż do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po wszystkich umarła ta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więc z tych siedmiu należeć będzie przy zmartwychwstaniu? Bo wszyscy ją mieli [za żonę].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Jesteście w błędzie, bo nie znacie Pism ani mocy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zmartwychwstaniu bowiem nie będą się ani żenić, ani za mąż wychodzić, lecz będą jak aniołowie Boży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zmartwychwstania umarłych, to nie czytaliście, co wam Bóg powiedział w słowach: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Bóg Abrahama, Bóg Izaaka i Bóg Jakuba? Bóg nie jest [Bogiem] umarłych, lecz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tłumy, słysząc to, zdumiewały się Jego nauką.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faryzeusze posłyszeli, że zamknął usta saduceuszom, zebrali się razem,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uczony w Prawie, wystawiając Go na próbę, zapytał: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Nauczycielu, które przykazanie w Prawie jest największe?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 odpowiedział: Będziesz miłował Pana Boga swego całym swoim sercem, całą swoją duszą i całym swoim 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największe i pierwsze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podobne jest do niego: Będziesz miłował swego bliźniego jak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tych dwóch przykazaniach zawisło całe Prawo i 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zebrali się faryzeusze, Jezus zadał im takie pytanie: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sądzicie o Mesjaszu? Czyim jest synem? Odpowiedzieli Mu: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Jakżeż więc Dawid natchniony przez Ducha może nazywać Go Panem, gdy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Pana mego: Siądź po prawicy mojej, aż położę Twoich nieprzyjaciół pod stopy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Dawid nazywa Go Panem, to jak może być On [tylko] jego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z nich nie mógł Mu odpowiedzieć. Nikt też od owego dnia nie odważył się więcej Go pytać.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2024-04-27T17:23:18Z</dcterms:modified>
</cp:coreProperties>
</file>