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pojawił się Jan Chrzciciel i głosił na Pustyni Judzkiej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Nawracajcie się, bo bliskie jest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niego to odnosi się słowo proroka Izajasza, gdy mówi: Głos wołającego na pustyni: Przygotujcie drogę Panu, dla Niego prostujcie ścieżki!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Jan nosił odzienie z sierści wielbłądziej i pas skórzany około bioder, a jego pokarmem były szarańcza i miód leśny.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ciągnęły do niego Jerozolima oraz cała Judea i cała okolica nad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Przyjmowano od niego chrzest w rzece Jordan, wyznając swoje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widział, że przychodziło do chrztu wielu spośród faryzeuszów i saduceuszów, mówił im: Plemię żmijowe, kto wam pokazał, jak uciec przed nadchodzącym gniewem?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więc godny owoc nawrócenia,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myślcie, że możecie sobie mówić: Abrahama mamy za ojca, bo powiadam wam, że z tych kamieni może Bóg wzbudzić dzieci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siekiera jest przyłożona do korzenia drzew. Każde więc drzewo, które nie wydaje dobrego owocu, zostaje wycięte i wrzucone w 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chrzczę wodą dla nawrócenia; lecz Ten, który idzie za mną, mocniejszy jest ode mnie; ja nie jestem godzien nosić Mu sandałów. On was chrzcić będzie Duchem Świętym i 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On wiejadło w ręku i oczyści swój omłot: pszenicę zbierze do spichlerza, a plewy spali w ogniu nieugaszonym.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przyszedł Jezus z Galilei nad Jordan do Jana, żeby przyjąć od niego chrzest.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Jan powstrzymywał Go, mówiąc: To ja potrzebuję chrztu od Ciebie, a Ty przychodzisz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Ustąp teraz, bo tak godzi się nam wypełnić wszystko, co sprawiedliwe. Wtedy Mu ustąpił.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został ochrzczony, natychmiast wyszedł z wody. A oto otworzyły się nad Nim niebiosa i ujrzał Ducha Bożego zstępującego jak gołębica i przychodzącego nad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głos z nieba mówił: Ten jest mój Syn umiłowany, w którym mam upodobanie.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2024-04-24T08:11:52Z</dcterms:modified>
</cp:coreProperties>
</file>