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widząc tłumy, wyszedł na górę. A gdy usiadł, przystąpili do Niego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 usta i nauczał ich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ubodzy w duchu, albowiem do nich należy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się smucą, albowiem oni będą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cisi, albowiem oni na własność posiądą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łakną i pragną sprawiedliwości, albowiem oni będą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miłosierni, albowiem oni miłosierdzia dostąpią.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czystego serca, albowiem oni Boga oglądać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wprowadzają pokój, albowiem oni będą nazwani synami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cierpią prześladowanie dla sprawiedliwości, albowiem do nich należy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jesteście, gdy wam urągają i prześladują was i gdy z mego powodu mówią kłamliwie wszystko złe o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Cieszcie się i radujcie, albowiem wielka jest wasza nagroda w niebie. Tak bowiem prześladowali proroków, którzy byli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solą ziemi. Lecz jeśli sól utraci swój smak, czymże ją posolić? Na nic się już nie przyda, chyba na wyrzucenie i podeptanie przez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światłem świata. Nie może się ukryć miasto położone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zapala się też lampy i nie umieszcza pod korcem, ale na świeczniku, aby świeciła wszystkim, którzy są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 wasze światło jaśnieje przed ludźmi, aby widzieli wasze dobre uczynki i chwalili Ojca waszego,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że przyszedłem znieść Prawo albo Proroków. Nie przyszedłem znieść, ale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bowiem, powiadam wam: Dopóki niebo i ziemia nie przeminą, ani jedna jota, ani jedna kreska nie zmieni się w Prawie, aż się wszystko spełni.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więc zniósłby jedno z tych przykazań, choćby najmniejszych, i uczyłby tak ludzi, ten będzie najmniejszy w królestwie niebieskim. A kto je wypełnia i uczy wypełniać, ten będzie wielki w królestwie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powiadam wam: Jeśli wasza sprawiedliwość nie będzie większa niż uczonych w Piśmie i faryzeuszów, nie wejdziecie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 przodkom: Nie zabijaj!; a kto by się dopuścił zabójstwa, podlega sądowi.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Każdy, kto się gniewa na swego brata, podlega sądowi. A kto by rzekł swemu bratu: Raka, podlega Wysokiej Radzie. A kto by mu rzekł: Bezbożniku, podlega karze piekła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przyniesiesz dar swój przed ołtarz i tam sobie przypomnisz, że brat twój ma coś przeciw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 tam dar swój przed ołtarzem, a najpierw idź i pojednaj się z bratem swoim. Potem przyjdź i dar swój ofiaruj.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Pogódź się ze swoim przeciwnikiem szybko, dopóki jesteś z nim w drodze, by cię przeciwnik nie wydał sędziemu, a sędzia dozorcy, i aby nie wtrącono cię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ci: Nie wyjdziesz stamtąd, dopóki nie zwrócisz ostatniego grosza.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powiedziano: Nie cudzołóż!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Każdy, kto pożądliwie patrzy na kobietę, już się w swoim sercu dopuścił z nią cudzołóstwa.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prawe twoje oko jest ci powodem do grzechu, wyłup je i odrzuć od siebie. Lepiej bowiem jest dla ciebie, gdy zginie jeden z twoich członków, niż żeby całe twoje ciało miało być wrzucone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prawa twoja ręka jest ci powodem do grzechu, odetnij ją i odrzuć od siebie. Lepiej bowiem jest dla ciebie, gdy zginie jeden z twoich członków, niż żeby całe twoje ciało miało iść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Powiedziano też: Jeśli ktoś chce oddalić swoją żonę, niech jej da list rozwodowy.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Każdy, kto oddala swoją żonę – poza wypadkiem nierządu naraża ją na cudzołóstwo; a kto by oddaloną wziął za żonę, dopuszcza się cudzołóstwa.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również, że powiedziano przodkom: Nie będziesz fałszywie przysięgał, lecz dotrzymasz Panu swej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Wcale nie przysięgajcie – ani na niebo, bo jest tronem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ziemię, bo jest podnóżkiem stóp Jego; ani na Jerozolimę, bo jest miastem wielkiego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swoją głowę nie przysięgaj, bo nawet jednego włosa nie możesz uczynić białym albo czarnym.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wasza mowa będzie: Tak, tak; nie, nie. A co nadto jest, od Złego pochodzi.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powiedziano: Oko za oko i ząb za ząb!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Nie stawiajcie oporu złemu: lecz jeśli cię ktoś uderzy w prawy policzek, nadstaw mu i 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chce prawować się z tobą i wziąć twoją szatę, odstąp i 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Zmusza cię ktoś, żeby iść z nim tysiąc kroków, idź dwa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temu, kto cię prosi, i nie odwracaj się od tego, kto chce pożyczyć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powiedziano: Będziesz miłował swego bliźniego, a nieprzyjaciela swego będziesz 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Miłujcie waszych nieprzyjaciół i módlcie się za tych, którzy was prześladują,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stali synami Ojca waszego, który jest w niebie; ponieważ On sprawia, że słońce Jego wschodzi nad złymi i nad dobrymi, i On zsyła deszcz na sprawiedliwych i niesprawiedliwych.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miłujecie tych, którzy was miłują, cóż za nagrodę mieć będziecie? Czyż i celnicy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pozdrawiacie tylko swych braci, cóż szczególnego czynicie? Czyż i poganie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wy doskonali, jak doskonały jest Ojciec wasz niebieski.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2024-04-29T04:57:57Z</dcterms:modified>
</cp:coreProperties>
</file>