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Strzeżcie się, żebyście uczynków pobożnych nie wykonywali przed ludźmi po to, aby was widzieli; inaczej bowiem nie będziecie mieli nagrody u Ojca waszego,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dajesz jałmużnę, nie trąb przed sobą, jak obłudnicy czynią w synagogach i na ulicach, aby ich ludzie chwalili. Zaprawdę, powiadam wam: ci otrzymali już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ty dajesz jałmużnę, niech nie wie lewa twoja ręka, co czyni prawa,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twoja jałmużna pozostała w ukryciu. A Ojciec twój, który widzi w ukryciu,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modlicie, nie bądźcie jak obłudnicy. Oni to lubią w synagogach i na rogach ulic wystawać i modlić się, żeby się ludziom pokazać. Zaprawdę, powiadam wam: otrzymali już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gdy chcesz się modlić, wejdź do swej izdebki, zamknij drzwi i módl się do Ojca twego, który jest w ukryciu. A Ojciec twój, który widzi w ukryciu,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się, nie bądźcie gadatliwi jak poganie. Oni myślą, że przez wzgląd na swe wielomówstwo będą wysłuchani.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podobni do nich! Albowiem wie Ojciec wasz, czego wam potrzeba, zanim jeszcze Go poprosicie. Wy zatem tak się módlcie: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nasz, który jesteś w niebie, niech się święci Twoje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Twoje królestwo; niech Twoja wola się spełnia na ziemi, tak jak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Naszego chleba powszedniego daj nam dzisiaj;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przebacz nam nasze winy, tak jak i my przebaczamy tym, którzy przeciw nam zawinili;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dopuść, abyśmy ulegli pokusie, ale nas zachowaj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przebaczycie ludziom ich przewinienia, i wam przebaczy Ojciec wasz niebieski.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nie przebaczycie ludziom, Ojciec wasz nie przebaczy wam także waszych przewinień.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pościcie, nie bądźcie posępni jak obłudnicy. Przybierają oni wygląd ponury, aby pokazać ludziom, że poszczą. Zaprawdę, powiadam wam, już odebrali swoją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gdy pościsz, namaść sobie głowę i obmyj twarz,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ludziom pokazać, że pościsz, ale Ojcu twemu, który jest w ukryciu. A Ojciec twój, który widzi w ukryciu, odda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gromadźcie sobie skarbów na ziemi, gdzie mól i rdza niszczą i gdzie złodzieje włamują się i 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Gromadźcie sobie skarby w niebie, gdzie ani mól, ani rdza nie niszczą i gdzie złodzieje nie włamują się i nie kradną.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jest twój skarb, tam będzie i serce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Światłem ciała jest oko. Jeśli więc twoje oko jest zdrowe, całe twoje ciało będzie rozświetlone.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twoje oko jest chore, całe twoje ciało będzie w ciemności. Jeśli więc światło, które jest w tobie, jest ciemnością, jakże wielka to ciemność!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dwom panom służyć. Bo albo jednego będzie nienawidził, a drugiego – miłował; albo z jednym będzie trzymał, a drugim wzgardzi. Nie możecie służyć Bogu i Mamonie!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powiadam wam: Nie martwcie się o swoje życie, o to, co macie jeść i pić, ani o swoje ciało, czym się macie przyodziać. Czyż życie nie znaczy więcej niż pokarm, a ciało więcej niż odzienie?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Przypatrzcie się ptakom podniebnym: nie sieją ani żną i nie zbierają do spichlerzy, a Ojciec wasz niebieski je żywi. Czyż wy nie jesteście ważniejsi niż 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was, martwiąc się, może choćby jedną chwilę dołożyć do wieku swego życia?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 odzienie czemu się martwicie? Przypatrzcie się liliom polnym, jak rosną: nie pracują ani przędą.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powiadam wam: nawet Salomon w całym swym przepychu nie był tak ubrany jak jedna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ziele polne, które dziś jest, a jutro do pieca będzie wrzucone, Bóg tak przyodziewa, to czyż nie tym bardziej was, ludzie małej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martwcie się zatem i nie mówcie: co będziemy jedli? co będziemy pili? czym będziemy się przyodziewali?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 to wszystko poganie zabiegają. Przecież Ojciec wasz niebieski wie, że tego wszystkiego potrzebujecie.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naprzód o królestwo Boga i o Jego sprawiedliwość, a to wszystko będzie wam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martwcie się więc o jutro, bo jutrzejszy dzień sam o siebie martwić się będzie. Dosyć ma dzień [każdy] swojej biedy.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2024-04-28T22:39:26Z</dcterms:modified>
</cp:coreProperties>
</file>