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sądźcie, abyście nie byli sądzeni.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takim sądem, jakim sądzicie, i was osądzą; i taką miarą, jaką wy mierzycie, wam odmierzą.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to widzisz drzazgę w oku swego brata, a nie dostrzegasz belki we własnym oku?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jak możesz mówić swemu bratu: Pozwól, że usunę drzazgę z twego oka, podczas gdy belka [tkwi] w twoim oku?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Obłudniku, usuń najpierw belkę ze swego oka, a wtedy przejrzysz, ażeby usunąć drzazgę z oka twego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dawajcie psom tego, co święte, i nie rzucajcie swych pereł przed świnie, by ich nie podeptały nogami, i obróciwszy się, nie poszarpały was [samych].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Proście, a będzie wam dane; szukajcie, a znajdziecie; kołaczcie, a otworzą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każdy, kto prosi, otrzymuje; kto szuka, znajduje; a kołaczącemu otworzą.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któregoś z was syn prosi o chleb, czy jest taki, który poda mu kamień?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gdy prosi o rybę, czy poda mu węża?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wy, choć źli jesteście, umiecie dawać dobre dary swoim dzieciom, to o ileż bardziej Ojciec wasz, który jest w niebie, da to, co dobre, tym, którzy Go proszą.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więc, co byście chcieli, żeby wam ludzie czynili, i wy im czyńcie. Albowiem to jest [istota] Prawa i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Wchodźcie przez ciasną bramę. Bo szeroka jest brama i przestronna ta droga, która prowadzi do zguby, a wielu jest takich, którzy przez nią wchodzą.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ciasna jest brama i wąska droga, która prowadzi do życia, a mało jest takich, którzy ją znajdują!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się fałszywych proroków, którzy przychodzą do was w owczej skórze, a wewnątrz są drapieżnymi wilkami.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Poznacie ich po ich owocach. Czy zbiera się winogrona z ciernia albo z ostu figi?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każde dobre drzewo wydaje dobre owoce, a złe drzewo wydaje złe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dobre drzewo wydać złych owoców ani złe drzewo wydać dobrych owoców.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drzewo, które nie wydaje dobrego owocu, zostaje wycięte i wrzucone w 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więc: poznacie ich po ich owocach.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każdy, kto mówi Mi: Panie, Panie!, wejdzie do królestwa niebieskiego, lecz ten, kto spełnia wolę mojego Ojca,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powie Mi w owym dniu: Panie, Panie, czy nie prorokowaliśmy mocą Twego imienia i nie wyrzucaliśmy złych duchów mocą Twego imienia, i nie czyniliśmy wielu cudów mocą Twego imienia?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oświadczę im: Nigdy was nie znałem. Odejdźcie ode Mnie wy, którzy dopuszczacie się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więc, kto tych słów moich słucha i wypełnia je, można porównać z człowiekiem roztropnym, który dom swój zbudował na skale.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Spadł deszcz, wezbrały rzeki, zerwały się wichry i uderzyły w ten dom. On jednak nie runął, bo na skale był utwierdzony.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zaś, kto tych słów moich słucha, a nie wypełnia ich, można porównać z człowiekiem nierozsądnym, który dom swój zbudował na piasku.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Spadł deszcz, wezbrały rzeki, zerwały się wichry i rzuciły się na ten dom. I runął, a upadek jego był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dokończył tych mów, tłumy zdumiewały się Jego nauką.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Uczył ich bowiem jak ten, który ma władzę, a nie tak jak ich uczeni w Piśmie.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2024-04-25T10:48:51Z</dcterms:modified>
</cp:coreProperties>
</file>