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zszedł z góry, postępowały za Nim wielkie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podszedł trędowaty i upadł przed Nim, mówiąc: Panie,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[Jezus] wyciągnął rękę, dotknął go i rzekł: Chcę, bądź oczyszczony! I natychmiast został oczyszczony z 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niego: Uważaj, nie mów [o tym] nikomu, ale idź, pokaż się kapłanowi i złóż ofiarę, którą przepisał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[Jezus] wszedł do Kafarnaum, zwrócił się do Niego setnik i prosił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sługa mój leży w domu sparaliżowany i bardzo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 odpowiedział: Panie, nie jestem godzien, abyś wszedł pod dach mój, ale powiedz tylko słowo, a mój sługa odzyska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ja, choć podlegam władzy, mam pod sobą żołnierzy. Mówię temu: Idź! – a idzie; drugiemu: Przyjdź! – a przychodzi; a słudze: Zrób to! –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zadziwił się i rzekł do tych, którzy szli za Nim: Zaprawdę, powiadam wam: U nikogo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powiadam wam: Wielu przyjdzie ze wschodu i z zachodu i zasiądą do stołu z Abrahamem, Izaakiem i Jakubem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królestwa zostaną wyrzuceni na zewnątrz w ciemność;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setnika zaś Jezus rzekł: Idź, niech ci się stanie, jak uwierzyłeś. I o tej godzinie jego sługa odzyskał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przyszedł do domu Piotra, ujrzał jego teściową, leżącą w gorączce.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ją za rękę, a gorączka ją opuściła. Potem wstała i usługiwała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wieczora przyprowadzono Mu wielu opętanych. On słowem wypędził [złe] duchy i wszystkich chorych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spełniło się słowo proroka Izajasza: On przyjął nasze słabości i dźwigał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zobaczył tłum dokoła siebie, kazał odpłynąć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przystąpił pewien uczony w Piśmie i rzekł do Niego: Nauczycielu, pójdę za Tobą, dokądkolwiek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Lisy mają nory, a ptaki podniebne – gniazda, lecz Syn Człowieczy nie ma miejsca, gdzie by głowę mógł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inny spośród uczniów rzekł do Niego: Panie, pozwól mi najpierw pójść i pogrzebać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Pójdź za Mną, a zostaw umarłym grzebanie ich umarłych!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do łodzi, poszli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zerwała się wielka burza na jeziorze, tak że fale zalewały łódź; On zaś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Niego i obudzili Go, mówiąc: Panie, ratuj,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Czemu bojaźliwi jesteście, ludzie małej wiary? Potem, powstawszy, zgromił wichry i jezioro, i nastała głęboka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pytali zdumieni: Kimże On jest, że nawet wichry i jezioro 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 na drugi brzeg do kraju Gadareńczyków, wyszli Mu naprzeciw z grobowców dwaj opętani, tak bardzo niebezpieczni, że nikt nie mógł przejść tamtą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krzyczeć: Czego chcesz od nas, Jezusie, Synu Boży? Przyszedłeś tu przed czasem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opodal nich pasła się duża trzoda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duchy zaczęły Go prosić: Jeżeli nas wyrzucasz, to poślij nas w tę trzodę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Idźcie! Wyszły więc i weszły w świnie. I naraz cała trzoda ruszyła pędem po urwistym zboczu do jeziora i zginęła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zaś uciekli i przyszedłszy do miasta, rozpowiedzieli wszystko, a także zdarzenie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miasto wyszło na spotkanie Jezusa; a gdy Go ujrzeli, prosili, żeby opuścił ich granice.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2024-04-29T09:03:59Z</dcterms:modified>
</cp:coreProperties>
</file>