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wsiadł do łodzi, przeprawił się z powrotem i przyszedł do swego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przynieśli Mu paralityka, leżącego na łożu. Jezus, widząc ich wiarę, rzekł do paralityka: Ufaj, synu! Odpuszczone są ci twoje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pomyśleli sobie niektórzy z uczonych w Piśmie: On bluźni.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Jezus, znając ich myśli, rzekł: Dlaczego złe myśli nurtują w waszych sercach?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bowiem łatwiej jest powiedzieć: Odpuszczone są ci twoje grzechy, czy też powiedzieć: Wstań i chodź!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Otóż żebyście wiedzieli, iż Syn Człowieczy ma na ziemi władzę odpuszczania grzechów – rzekł do paralityka: Wstań, weź swoje łoże i idź do swego domu!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wstał i poszedł do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tłumy ogarnął lęk na ten widok, i wielbiły Boga, który takiej mocy udzielił ludziom.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Odchodząc stamtąd, Jezus ujrzał człowieka imieniem Mateusz, siedzącego na komorze celnej, i rzekł do niego: Pójdź za Mną! A on wstał i poszedł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Jezus siedział w domu za stołem, przyszło wielu celników i grzeszników i zasiadło wraz z Jezusem i Jego uczniami.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Widząc to, faryzeusze mówili do Jego uczniów: Dlaczego wasz Nauczyciel jada wspólnie z celnikami i grzesznikami?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On, usłyszawszy to, rzekł: Nie potrzebują lekarza zdrowi, lecz ci, którzy się źle mają.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Idźcie i starajcie się zrozumieć, co znaczy: Chcę raczej miłosierdzia niż ofiary. Bo nie przyszedłem, aby powołać sprawiedliwych, ale grzeszników.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podeszli do Niego uczniowie Jana i zapytali: Dlaczego my i faryzeusze dużo pościmy, Twoi zaś uczniowie nie poszczą?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im rzekł: Czy goście weselni mogą się smucić, dopóki pan młody jest z nimi? Lecz przyjdzie czas, kiedy zabiorą im pana młodego, a wtedy będą pościć.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nie przyszywa łaty z surowego sukna do starego ubrania, gdyż łata obrywa ubranie, i gorsze staje się przedarcie.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wlewają też młodego wina do starych bukłaków. W przeciwnym razie bukłaki pękają, wino wycieka, a bukłaki przepadają. Ale młode wino wlewają do nowych bukłaków, a tak jedno i drugie się zachowuje.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to mówił do nich, oto przyszedł do Niego pewien zwierzchnik [synagogi] i oddając Mu pokłon, prosił: Panie, moja córka dopiero co skonała, lecz przyjdź i połóż na nią rękę, a żyć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wstał i wraz z uczniami poszedł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Wtem jakaś kobieta, która dwanaście lat cierpiała na krwotok, podeszła z tyłu i dotknęła się frędzli Jego płaszcza.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Mówiła bowiem sobie: Żebym choć dotknęła Jego płaszcza, a będę zdrowa.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obrócił się i widząc ją, rzekł: Ufaj, córko! Twoja wiara cię ocaliła. I od tej chwili kobieta była zdrowa.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Jezus przyszedł do domu zwierzchnika i zobaczył fletnistów oraz tłum zgiełkliwy,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rzekł: Odsuńcie się, bo dziewczynka nie umarła, tylko śpi. A oni wyśmiewali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jednak usunięto tłum, wszedł i ujął ją za rękę, a dziewczynka wstała.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Wieść o tym rozeszła się po całej tamtejszej okolicy.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Jezus odchodził stamtąd, ruszyli za Nim dwaj niewidomi, którzy wołali głośno: Ulituj się nad nami, Synu Dawida!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wszedł do domu, niewidomi przystąpili do Niego, a Jezus ich zapytał: Wierzycie, że mogę to uczynić? Oni odpowiedzieli Mu: Tak, Panie!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dotknął ich oczu, mówiąc: Według wiary waszej niech wam się 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otworzyły się ich oczy, a Jezus surowo im przykazał: Uważajcie, niech się nikt o tym nie dowie!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jednak, skoro tylko wyszli, roznieśli wieść o Nim po całej tamtejszej okolicy.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ci wychodzili, oto przyprowadzono Mu opętanego niemowę.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wyrzuceniu złego ducha niemy odzyskał mowę, a tłumy pełne podziwu wołały: Jeszcze się nigdy nic podobnego nie pojawiło w Izraelu!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faryzeusze mówili: Wyrzuca złe duchy mocą ich przywódcy.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Jezus obchodził wszystkie miasta i wioski. Nauczał w tamtejszych synagogach, głosił Ewangelię o królestwie i leczył wszystkie choroby i wszystkie słabości.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tłumy, litował się nad nimi, bo byli znękani i porzuceni, jak owce nie mające pasterza.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do swych uczniów: Żniwo wprawdzie wielkie, ale robotników mało.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Proście Pana żniwa, żeby wyprawił robotników na swoje żniwo.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2024-04-28T05:01:48Z</dcterms:modified>
</cp:coreProperties>
</file>