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Ewangelii Jezusa Chrystusa,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u proroka Izajasza: Oto Ja posyłam wysłańca mego przed Tobą; on przygotuje drogę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pustyni: Przygotujcie drogę Panu, prostujcie dla Niego ścieżki,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Jan Chrzciciel na pustyni i głosił chrzest nawrócenia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Ciągnęła do niego cała judzka kraina oraz wszyscy mieszkańcy Jerozolimy i przyjmowali od niego chrzest w rzece Jordan,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nosił odzienie z sierści wielbłądziej i pas skórzany około bioder, a żywił się szarańczą i miodem leśnym.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głosił: Idzie za mną mocniejszy ode mnie, a ja nie jestem godzien, aby schyliwszy się, rozwiązać rzemyk u Jego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chrzciłem was wodą, On zaś chrzcić was będzie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przyszedł Jezus z Nazaretu w Galilei i przyjął od Jana chrzest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gdy wychodził z wody, ujrzał rozwierające się niebo i Ducha jak gołębicę zstępującego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 nieba odezwał się głos: Tyś jest mój Syn umiłowany, w Tobie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Duch wyprowadził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przebywał na pustyni czterdzieści dni, kuszony przez szatana, i był ze zwierzętami, aniołowie zaś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Jan został uwięziony, Jezus przyszedł do Galilei i głosił Ewangelię Bożą.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się wypełnił i bliskie jest królestwo Boże. Nawracajcie się i wierzcie w Ewangelię!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obok Jeziora Galilejskiego, ujrzał Szymona i brata Szymonowego, Andrzeja, jak zarzucali sieć w jezioro;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Jezus: Pójdźcie za Mną, a sprawię, że się staniecie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natychmiast, porzuciwszy sieci,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nieco dalej, ujrzał Jakuba, syna Zebedeusza, i brata jego, Jana, którzy też byli w łodzi i naprawiali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ich powołał, a oni zostawiwszy ojca swego, Zebedeusza, razem z najemnikami w łodzi,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do Kafarnaum i zaraz w szabat wszedł do synagogi,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Zdumiewali się Jego nauką: uczył ich bowiem jak ten, który ma władzę,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właśnie w ich synagodze człowiek opętany przez ducha nieczystego. Zaczął on wołać: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chcesz od nas, Jezusie Nazarejczyku? Przyszedłeś nas zgubić. Wiem, kto jesteś: Święty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rozkazał mu surowo: Milcz i wyjdź z 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nieczysty zaczął nim miotać i z głośnym krzykiem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się zdumieli, tak że jeden drugiego pytał: Co to jest? Nowa jakaś nauka z mocą. Nawet duchom nieczystym rozkazuje i są Mu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rozeszła się wieść o Nim wszędzie po całej okolicznej krainie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 wyjściu z synagogi przyszedł z Jakubem i Janem do domu Szymona i 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Teściowa zaś Szymona leżała w gorączce. Zaraz powiedzieli Mu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podszedł i podniósł ją, ująwszy za rękę, a opuściła ją gorączka.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wieczora, gdy słońce zaszło, przynosili do Niego wszystkich chorych i opętanych;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miasto zebrało się u 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Uzdrowił wielu dotkniętych rozmaitymi chorobami i wiele złych duchów wyrzucił, lecz nie pozwalał złym duchom mówić, ponieważ Go znały.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ranem, kiedy jeszcze było ciemno, wstał, wyszedł i udał się na miejsce pustynne,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Pośpieszył za Nim Szymon z towarzyszami,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znaleźli, powiedzieli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Pójdźmy gdzie indziej, do sąsiednich miejscowości, abym i tam mógł nauczać, bo po to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całej Galilei, nauczając w ich synagogach i wyrzucając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do Niego trędowaty i upadłszy na kolana, prosił Go: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zdjęty litością, wyciągnął rękę, dotknął go i rzekł do niego: Chcę, bądź oczyszczony!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trąd go opuścił,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surowo mu przykazał i zaraz go odprawił,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mu: Bacz, abyś nikomu nic nie mówił, ale idź, pokaż się kapłanowi i złóż za swe oczyszczenie ofiarę, którą przepisał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 wyjściu zaczął wiele opowiadać i rozgłaszać to, co zaszło, tak że Jezus nie mógł już jawnie wejść do miasta, lecz przebywał w miejscach pustynnych. A ludzie zewsząd schodzili się do Niego.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pewnym czasie wrócił do Kafarnaum, posłyszano, że jest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Zebrało się zatem tylu ludzi, że nawet przed drzwiami nie było miejsca, a On głosił im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z paralitykiem, którego niosło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z powodu tłumu przynieść go do Niego, odkryli dach nad miejscem, gdzie Jezus się znajdował, i przez otwór spuścili nosze, na których leżał paralityk.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widząc ich wiarę, rzekł do paralityka: Dziecko, odpuszczone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siedziało tam kilku uczonych w Piśmie, którzy myśleli w sercach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On tak mówi? [On] bluźni. Któż może odpuszczać grzechy, prócz jednego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poznał zaraz w swym duchu, że tak myślą, i rzekł do nich: Czemu myśli te nurtują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łatwiej: powiedzieć paralitykowi: Odpuszczone są twoje grzechy, czy też powiedzieć: Wstań, weź swoje nosze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żebyście wiedzieli, iż Syn Człowieczy ma na ziemi władzę odpuszczania grzechów – rzekł do paralityka: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ci: Wstań, weź swoje nosze i idź do swego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wstał, wziął zaraz swoje nosze i wyszedł na oczach wszystkich. Zdumieli się wszyscy i wielbili Boga, mówiąc: Nigdy jeszcze nie widzieliśmy czegoś podobnego.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znowu nad jezioro. Cały lud przychodził do Niego, a On go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ujrzał Lewiego, syna Alfeusza, siedzącego na komorze celnej, i rzekł do niego: Pójdź za Mną! Ten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siedział w jego domu przy stole, wielu celników i grzeszników siedziało razem z Jezusem i Jego uczniami. Wielu bowiem było tych, którzy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uczeni w Piśmie, spośród faryzeuszów, widząc, że je z grzesznikami i celnikami, mówili do Jego uczniów: Czemu On je i pije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usłyszawszy to, rzekł do nich: Nie potrzebują lekarza zdrowi, lecz ci, którzy się źle mają. Nie przyszedłem, aby powołać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Jana i faryzeusze mieli właśnie post. Przyszli więc do Niego i pytali: Dlaczego uczniowie Jana i uczniowie faryzeuszów poszczą,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goście weselni mogą pościć, dopóki pan młody jest z nimi? Nie mogą pościć, jak długo mają pośród siebie pana młodego.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przyjdzie czas, kiedy zabiorą im pana młodego, a wtedy, w ów dzień,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przyszywa łaty z surowego sukna do starego ubrania. W przeciwnym razie nowa łata obrywa jeszcze [część] ze starego ubrania i gorsze staje się przedarcie.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 młodego wina nie wlewa do starych bukłaków. W przeciwnym razie wino rozerwie bukłaki. Wino się wylewa i bukłaki [przepadną]. Raczej młode wino [należy wlewać] do nowych bukłaków.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razu, gdy Jezus przechodził w szabat pośród zbóż, uczniowie Jego zaczęli po drodze zrywać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faryzeusze mówili do Niego: Patrz, czemu oni czynią w szabat to, czego nie wolno?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Czy nigdy nie czytaliście, co uczynił Dawid, kiedy znalazł się w potrzebie, i poczuł głód, on i jego towarzysze?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Bożego za Abiatara, najwyższego kapłana, i jadł chleby pokładne, które tylko kapłanom jeść wolno; i dał również swoim towarzyszom.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To szabat został ustanowiony dla człowieka, a nie człowiek dla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 Człowieczy jest Panem także szabatu.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znowu do synagogi. Był tam człowiek, który miał uschniętą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śledzili Go, czy uzdrowi go w szabat, żeby Go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człowieka z uschłą ręką: Podnieś się na środek!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powiedział: Co wolno w szabat: uczynić coś dobrego czy coś złego? Życie uratować czy zabić? Lecz oni 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spojrzawszy na nich dokoła z gniewem, zasmucony z powodu zatwardziałości ich serc, rzekł do człowieka: Wyciągnij rękę! Wyciągnął, i ręka jego stała się znów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wyszli i ze zwolennikami Heroda zaraz się naradzali przeciwko Niemu, w jaki sposób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oddalił się ze swymi uczniami w stronę jeziora. A przyszło za Nim wielkie mnóstwo ludzi z Galilei. Także z 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Jerozolimy, z Idumei i Zajordania oraz z okolic Tyru i Sydonu szło do Niego mnóstwo wielkie na wieść o tym, jak wiele działał.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polecił swym uczniom, żeby łódka była dla Niego stale w pogotowiu ze względu na tłum, aby na Niego nie napierano.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uzdrowił i wskutek tego wszyscy, którzy mieli jakieś choroby, cisnęli się do Niego, aby Go dotknąć.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duchy nieczyste, na Jego widok, padały przed Nim i wołały: Ty jesteś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surowo im zabraniał, żeby Go nie ujawniały.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na górę i przywołał do siebie tych, których sam chciał, a oni 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Dwunastu, aby Mu towarzyszyli, by mógł wysyłać ich na głoszenie nauki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mieli władzę wypędzać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więc Dwunastu: Szymona, któremu nadał imię Piotr;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Jakuba, syna Zebedeusza, i Jana, brata Jakuba, którym nadał przydomek Boanerges, to znaczy synowie gromu;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Andrzeja, Filipa, Bartłomieja, Mateusza, Tomasza, Jakuba, syna Alfeusza, Tadeusza, Szymona Gorliwego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Iskariotę, który właśnie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domu, a tłum znów się zbierał, tak że nawet posilić się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posłyszeli Jego bliscy, wybrali się, żeby Go powstrzymać. Mówiono bowiem: Odszedł od zmysłów.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Piśmie, którzy przyszli z Jerozolimy, mówili: Ma Belzebuba i mocą władcy złych duchów wyrzuca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przywołał ich do siebie i mówił im w przypowieściach: Jak może szatan wyrzucać szatana?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jakieś królestwo jest wewnętrznie skłócone, takie królestwo nie może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wewnętrznie jest skłócony, to taki dom nie będzie mógł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szatan powstał przeciw sobie i jest ze sobą skłócony, to nie może się ostać, lecz koniec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wejść do domu mocarza i sprzęt mu zagrabić, jeśli mocarza wpierw nie zwiąże, i dopiero wtedy dom jego ograbi.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Wszystkie grzechy i bluźnierstwa, których by się ludzie dopuścili, będą im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jednak zbluźnił przeciw Duchowi Świętemu, nigdy nie otrzyma odpuszczenia, lecz winien jest grzechu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bowiem: Ma 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nadeszła Jego Matka i bracia i stojąc na dworze, posłali po Niego, aby Go przywołać.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ludzi siedział wokół Niego, gdy Mu powiedzieli: Oto Twoja Matka i bracia na dworze szukają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Któż jest moją matką i [którzy] są 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spoglądając na siedzących dokoła Niego, rzekł: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pełni wolę Bożą, ten jest Mi bratem, siostrą i matką.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zaczął nauczać nad jeziorem i bardzo wielki tłum ludzi zebrał się przy Nim. Dlatego wszedł do łodzi i usiadł w niej, na jeziorze, a cały tłum stał na brzegu jeziora.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ich wiele w przypowieściach i mówił im w swojej nauce: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Słuchajcie: Oto siewca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jedno [ziarno] padło na drogę; i przyleciały ptaki,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na grunt skalisty, gdzie nie miało wiele ziemi, i wnet wzeszło, bo nie było głęboko w glebie.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wschodzie słońca przypaliło się i uschło, bo nie miało korzenia.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między ciernie, a ciernie wybujały i zagłuszyły je, tak że nie wydało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wreszcie padły na ziemię żyzną i wydawały [plon], wschodząc i rosnąc; a przynosiły plon trzydziestokrotny, sześćdziesięciokrotny i 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sam, pytali Go ci, którzy przy Nim byli, razem z Dwunastoma, o 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odrzekł: Wam dana jest tajemnica królestwa Bożego, dla tych zaś, którzy są poza wami, wszystko dzieje się w przypowieściach,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patrzyli uważnie, a nie widzieli, słuchali uważnie, a nie rozumieli, żeby się nie nawrócili i nie była im odpuszczona [wina].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Nie rozumiecie tej przypowieści? Jakże więc zrozumiecie inne przypowieści?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sieje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ci, którzy są na drodze: u nich sieje się słowo, a skoro je usłyszą, zaraz przychodzi szatan i porywa słowo w nich zasiane.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zasiewem na gruncie skalistym są ci, którzy gdy usłyszą słowo, natychmiast przyjmują je z 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mają w sobie korzenia i są niestali. Potem gdy nastanie ucisk lub prześladowanie z powodu słowa, zaraz się załamują.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inni, którzy są zasiani między ciernie: to ci, którzy wprawdzie słuchają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troski tego świata, ułuda bogactwa i inne żądze wciskają się i zagłuszają słowo, tak że pozostaje bezowocne.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zasiani na ziemię żyzną są ci, którzy słuchają słowa, przyjmują je i wydają owoc: trzydziestokrotny, sześćdziesięciokrotny i 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dalej: Czy po to wnosi się światło, by je umieścić pod korcem lub pod łóżkiem? Czy nie po to, żeby je umieścić na świeczniku?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ukrytego, co by nie miało wyjść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Baczcie na to, czego słuchacie. Taką samą miarą, jaką wy mierzycie, odmierzą wam i jeszcze wam dołożą.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ma, temu będzie dodane; a kto nie ma, pozbawią go nawet tego,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Z królestwem Bożym dzieje się tak, jak gdyby ktoś nasienie wrzucił w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śpi, czy czuwa, we dnie i w nocy, nasienie kiełkuje i rośnie, sam nie wie jak.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sama z siebie wydaje plon, najpierw źdźbło, potem kłos, a potem pełne ziarno w kłosie.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plon dojrzeje, zaraz zapuszcza sierp, bo pora już na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jeszcze: Z czym porównamy królestwo Boże lub w jakiej przypowieści je przedstawimy?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jak ziarnko gorczycy; gdy się je wsiewa w ziemię, jest najmniejsze ze wszystkich nasion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wsiane, wyrasta i staje się większe od innych jarzyn; wypuszcza wielkie gałęzie, tak że ptaki podniebne gnieżdżą się w jego cieniu.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takich przypowieściach głosił im naukę, o ile mogli [ją] 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przypowieści nie przemawiał do nich. Osobno zaś objaśniał wszystko swoim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dnia, gdy zapadł wieczór, rzekł do nich: Przeprawmy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Zostawili więc tłum, a Jego zabrali, tak jak był w łodzi. Także inne łodzie płynęły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nagle zerwał się gwałtowny wicher. Fale biły w łódź, tak że łódź już się napełniała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spał w tyle łodzi na wezgłowiu. Zbudzili Go i powiedzieli do Niego: Nauczycielu, nic Cię to nie obchodzi, że 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powstawszy, zgromił wicher i rzekł do jeziora: Milcz, ucisz się! Wicher się uspokoił i nastała głęboka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Czemu tak bojaźliwi jesteście? Jakże brak wam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zlękli się bardzo i mówili między sobą: Kim On jest właściwie, że nawet wicher i jezioro są Mu posłuszne?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na drugą stronę jeziora do kraju Gerazeńczyków.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wysiadł z łodzi, zaraz wyszedł Mu naprzeciw z grobowców człowiek opętany przez 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on stale w grobowcach i nikt już nawet łańcuchem nie mógł go związać.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bowiem nakładano mu pęta i łańcuchy; ale łańcuchy kruszył, a pęta rozrywał, i nikt nie zdołał go poskromić.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dniem i nocą w grobowcach i po górach krzyczał i tłukł się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 daleka ujrzał Jezusa, przybiegł, oddał Mu pokłon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wniebogłosy: Czego chcesz ode mnie, Jezusie, Synu Boga Najwyższego? Zaklinam Cię na Boga, nie dręcz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bowiem: Wyjdź, duchu nieczysty, z 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go: Jak ci na imię? Odpowiedział Mu: Na imię mi Legion, bo nas jest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prosić Go usilnie, żeby ich nie wyganiał z tej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pasła się tam na górze wielka trzoda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Prosiły Go więc [złe duchy]: Poślij nas w świnie, żebyśmy mogli w nie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pozwolił im. Tak, wyszedłszy, duchy nieczyste weszły w świnie. A trzoda około dwutysięczna ruszyła pędem po urwistym zboczu do jeziora. I potonęły w jeziorze.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zaś uciekli i rozpowiedzieli o tym w mieście i po osiedlach. A ludzie wyszli zobaczyć,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do Jezusa, ujrzeli opętanego, który miał w sobie legion, jak siedział ubrany i przy zdrowych zmysłach. Strach ich ogarnął.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widzieli, opowiedzieli im, co się stało z opętanym, a także o świniach.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zaczęli Go prosić, żeby odszedł z 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wsiadał do łodzi, prosił Go opętany, żeby mógł przy Nim 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zgodził się na to, tylko rzekł do niego: Wracaj do domu, do swoich, i opowiedz im wszystko, co Pan ci uczynił i jak ulitował się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zaczął rozgłaszać w Dekapolu wszystko, co Jezus mu uczynił, a wszyscy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przeprawił się z powrotem łodzią na drugi brzeg, zebrał się wielki tłum wokół Niego, a On był jeszcze nad jeziorem.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jeden z przełożonych synagogi, imieniem Jair. Gdy Go ujrzał, upadł Mu do nóg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usilnie: Moja córeczka dogorywa, przyjdź i połóż na nią ręce, aby ocalała i 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z nim, a wielki tłum szedł za Nim i zewsząd na Niego napierał.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kobieta od dwunastu lat cierpiała na upływ krwi. Wiele wycierpiała od różnych lekarzy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swe mienie wydała, a nic jej nie pomogło, lecz miała się jeszcze gorzej.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Posłyszała o Jezusie, więc weszła z tyłu między tłum i dotknęła się Jego płaszcza.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bowiem: Żebym choć dotknęła Jego płaszcza, a 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ustał jej krwotok i poczuła w swym ciele, że jest uleczona z dolegliwości.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natychmiast uświadomił sobie, że moc wyszła od Niego. Obrócił się w tłumie i zapytał: Kto dotknął mojego płaszcza?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uczniowie: Widzisz, że tłum zewsząd Cię ściska, a pytasz: Kto Mnie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rozglądał się, by ujrzeć tę, która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podeszła zalękniona i drżąca, gdyż wiedziała, co się z nią stało, padła przed Nim i wyznała Mu całą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niej: Córko, twoja wiara cię ocaliła, idź w pokoju i bądź wolna od swej dolegliwości.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przyszli ludzie od przełożonego synagogi i donieśli: Twoja córka umarła, czemu jeszcze trudzisz Nauczyciela?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słysząc, co mówiono, rzekł do przełożonego synagogi: Nie bój się, wierz tylko!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nikomu iść ze sobą z wyjątkiem Piotra, Jakuba i Jana, brata Jakubowego.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przyszli do domu przełożonego synagogi. Widząc zamieszanie, płaczących i głośno zawodzących,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i rzekł do nich: Czemu podnosicie wrzawę i płaczecie? Dziecko nie umarło, tylko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Go. Lecz On odsunął wszystkich, wziął ze sobą tylko ojca i matkę dziecka oraz tych, którzy z Nim byli, i wszedł tam, gdzie dziecko leżało.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Ująwszy dziewczynkę za rękę, rzekł do niej: Talitha kum, to znaczy: Dziewczynko, mówię ci,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Dziewczynka natychmiast wstała i chodziła, miała bowiem dwanaście lat. I osłupieli wprost ze zdumienia.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 im też z naciskiem, żeby nikt o tym się nie dowiedział, i polecił, aby jej dano jeść.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stamtąd i przyszedł do swego rodzinnego miasta. A towarzyszyli Mu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nadszedł szabat, zaczął nauczać w synagodze; a wielu, przysłuchując się, pytało ze zdziwieniem: Skąd to u niego? I co to za mądrość, która mu jest dana? I takie cuda dzieją się przez jego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 to cieśla, syn Maryi, a brat Jakuba, Józefa, Judy i Szymona? Czyż nie żyją tu u nas także jego siostry? I powątpiewali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mówił im: Tylko w swojej ojczyźnie, wśród swoich krewnych i w swoim domu może być prorok tak lekceważony.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tam zdziałać żadnego cudu, jedynie na kilku chorych położył ręce i uzdrowił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Dziwił się też ich niedowiarstwu. Potem obchodził okoliczne wsie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przywołał do siebie Dwunastu i zaczął rozsyłać ich po dwóch. Dał im też władzę nad duchami nieczystymi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żeby nic z sobą nie brali na drogę prócz laski: ani chleba, ani torby, ani pieniędzy w trzosie.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idźcie obuci w sandały i nie wdziewajcie dwóch sukien!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nich: Gdy do jakiegoś domu wejdziecie, zostańcie tam, aż stamtąd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jakimś miejscu was nie przyjmą i nie będą was słuchać, wychodząc stamtąd, strząśnijcie proch z nóg waszych na świadectwo dla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więc wyszli i wzywali do nawracania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Wyrzucali też wiele złych duchów, a wielu chorych namaszczali olejem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 Herod posłyszał o Nim, gdyż Jego imię nabrało rozgłosu, i mówił: Jan Chrzciciel powstał z martwych i dlatego moce cudotwórcze działają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mówili: To jest Eliasz; jeszcze inni utrzymywali, że to prorok, jak jeden z dawnych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Herod, słysząc to, mawiał: To Jan, którego ściąć kazałem,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Herod kazał pochwycić Jana i związanego trzymał w więzieniu z powodu Herodiady, żony brata swego, Filipa, którą wziął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napominał Heroda: Nie wolno ci mieć żony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Herodiada zawzięła się na niego i chciała go zgładzić, lecz nie 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bowiem czuł lęk przed Janem, widząc, że jest mężem prawym i świętym, i brał go w obronę. Ilekroć go posłyszał, odczuwał duży niepokój, a jednak chętnie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chwila sposobna nadeszła, kiedy Herod w dzień swoich urodzin wyprawił ucztę swym dostojnikom, dowódcom wojskowym i osobistościom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córka tej Herodiady weszła i tańczyła, spodobała się Herodowi i współbiesiadnikom. Król rzekł do dziewczyny: Proś mnie, o co chcesz, a 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jej przysiągł: Dam ci, o co tylko poprosisz, nawet połowę mojego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wyszła i zapytała swą matkę: O co mam prosić? Ta odpowiedziała: O 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podeszła z pośpiechem do króla i poprosiła: Chcę, żebyś mi zaraz dał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bardzo się zasmucił, ale przez wzgląd na przysięgę i na biesiadników nie chciał jej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król posłał kata i polecił przynieść głowę Jana. Ten poszedł, ściął go w więzieniu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przyniósł głowę jego na misie; dał ją dziewczynie, a dziewczyna dała swej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Jana, dowiedziawszy się o tym, przyszli, zabrali jego ciało i złożyli je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Apostołowie zebrali się u Jezusa i opowiedzieli Mu wszystko, co zdziałali i czego nauczali.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Pójdźcie wy sami osobno na pustkowie i wypocznijcie nieco. Tak wielu bowiem przychodziło i odchodziło, że nawet na posiłek nie mieli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Odpłynęli więc łodzią na pustkowie,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widziano ich odpływających. Wielu zauważyło to i zbiegli się tam pieszo ze wszystkich miast, a nawet ich wyprzedzili.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wysiadł, ujrzał wielki tłum. Zlitował się nad nimi, byli bowiem jak owce nie mające pasterza. I zaczął ich nauczać o wielu [sprawach].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pora była już późna, przystąpili do Niego uczniowie i rzekli: Miejsce to jest pustkowiem, a pora już późna.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 ich. Niech idą do okolicznych osiedli i wsi, a kupią sobie coś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Wy dajcie im jeść! Rzekli Mu: Mamy pójść i za dwieście denarów kupić chleba, żeby dać im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ich spytał: Ile macie chlebów? Idźcie, zobaczcie! Gdy się upewnili, rzekli: Pięć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polecił im wszystkim usiąść gromadami na zielonej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rozłożyli się, gromada przy gromadzie, po stu i 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pięć chlebów i dwie ryby, spojrzał w niebo, odmówił błogosławieństwo, połamał chleby i dawał uczniom, by podawali im; także dwie ryby rozdzielił między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wszyscy do syta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jeszcze dwanaście pełnych koszów ułomków i resztek z 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 chleby, było pięć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przynaglił swych uczniów, żeby wsiedli do łodzi i wyprzedzili Go na drugi brzeg, do Betsaidy, zanim sam odprawi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Rozstawszy się więc z nimi, odszedł na górę,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zapadł, łódź była na środku jeziora, a On sam jeden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Widząc, jak się trudzili przy wiosłowaniu, bo wiatr był im przeciwny, około czwartej straży nocnej przyszedł do nich, krocząc po jeziorze, i chciał ich 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gdy Go ujrzeli kroczącego po jeziorze, myśleli, że to zjawa, i zaczęli krzyczeć.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Go bowiem wszyscy i zatrwożyli się. Lecz On zaraz przemówił do nich: Odwagi, to Ja jestem,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nich do łodzi, a wiatr się uciszył. Wtedy oni tym bardziej zdumieli się w duszy,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zrozumieli bowiem [zajścia] z chlebami, gdyż umysł ich był otępiały.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przeprawili, przypłynęli do ziemi Genezaret i przybili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wysiedli z łodzi, zaraz Go rozpoznano.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biegali po całej owej okolicy i zaczęli znosić na noszach chorych tam, gdzie, jak słyszeli,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gdziekolwiek wchodził do wsi, do miast czy osad, kładli chorych na otwartych miejscach i prosili Go, żeby ci choć frędzli u Jego płaszcza mogli dotknąć. A wszyscy, którzy się Go dotknęli, odzyskiwali zdrowie.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u Niego faryzeusze i kilku uczonych w Piśmie, którzy przybyli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zauważyli, że niektórzy z Jego uczniów brali posiłek nieczystymi, to znaczy nie obmytymi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bowiem, i w ogóle Żydzi, trzymając się tradycji starszych, nie jedzą, jeśli sobie rąk nie obmyją, rozluźniając pięść.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[gdy wrócą] z rynku, nie jedzą, dopóki się nie obmyją. Jest jeszcze wiele innych [zwyczajów], które przejęli i których przestrzegają, jak obmywanie kubków, dzbanków, naczyń miedzianych.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 więc faryzeusze i uczeni w Piśmie: Dlaczego Twoi uczniowie nie postępują według tradycji starszych, lecz jedzą nieczystymi rękami?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Słusznie prorok Izajasz powiedział o was, obłudnikach, jak jest napisane: Ten lud czci Mnie wargami, lecz sercem swym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czci Mnie na próżno, ucząc zasad podanych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Uchyliliście przykazanie Boże, a trzymacie się ludzkiej tradycji, dokonujecie obmywania dzbanków i kubków. I wiele innych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nich: Sprawnie uchylacie Boże przykazanie, aby swoją tradycję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tak powiedział: Czcij ojca swego i matkę swoją, oraz: Kto złorzeczy ojcu lub matce, niech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Jeśli ktoś powie ojcu lub matce: Korban, to znaczy darem [złożonym w ofierze] jest to, co miało być ode mnie wsparciem dla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już nie pozwalacie mu nic uczynić dla ojca ani dla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znosicie słowo Boże ze względu na waszą tradycję, którą [sobie] przekazaliście. Wiele też innych tym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znowu tłum do siebie i rzekł do niego: Słuchajcie Mnie, wszyscy, i zrozumcie!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wchodzi z zewnątrz w człowieka, co mogłoby uczynić go nieczystym; lecz to, co wychodzi z człowieka, to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oddalił od tłumu i wszedł do domu, uczniowie pytali Go o 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I wy tak niepojętni jesteście? Nie rozumiecie, że nic z tego, co z zewnątrz wchodzi w człowieka, nie może uczynić go nieczystym;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wchodzi do jego serca, lecz do żołądka, i zostaje wydalone na zewnątrz. Tak uznał wszystkie potrawy za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dalej: Co wychodzi z człowieka, to czyni go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wnętrza bowiem, z serca ludzkiego pochodzą złe myśli, nierząd, kradzieże, zabójstwa,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cudzołóstwa, chciwość, przewrotność, podstęp, wyuzdanie, zazdrość, obelgi, pycha,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to zło z wnętrza pochodzi i 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zaś wybrał się i udał w okolice Tyru i Sydonu. Wstąpił do pewnego domu i chciał, żeby nikt o tym nie wiedział, nie mógł jednak pozostać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bowiem usłyszała o Nim kobieta, której córeczka była opętana przez ducha nieczystego. Przyszła, padła Mu do nóg,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to poganka, Syrofenicjanka z pochodzenia, i prosiła Go, żeby złego ducha wyrzucił z jej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 [Jezus]: Pozwól wpierw nasycić się dzieciom, bo niedobrze jest zabierać chleb dzieciom, a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Mu odparła: Tak, Panie, lecz i szczenięta pod stołem jedzą okruszyny po dzieciach.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jej rzekł: Przez wzgląd na te słowa idź; zły duch opuścił twoją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wróciła do domu, zastała dziecko leżące na łóżku; a zły duch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opuścił okolice Tyru i przez Sydon przyszedł nad Jezioro Galilejskie, przemierzając posiadłości Dekapolu.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Mu głuchoniemego i prosili Go, żeby położył na niego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wziął go na bok, z dala od tłumu, włożył palce w jego uszy i śliną dotknął mu języka;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w niebo, westchnął i rzekł do niego: Effatha, to znaczy: Otwórz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otworzyły się jego uszy, więzy języka się rozwiązały i mógł prawidłowo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przykazał im, żeby nikomu nie mówili. Lecz im bardziej przykazywał, tym gorliwiej to rozgłaszali.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przepełnieni zdumieniem mówili: Dobrze wszystko uczynił. Nawet głuchym słuch przywraca i niemym mowę.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czasie, gdy znowu wielki tłum był [z Nim] i nie mieli co jeść, przywołał do siebie uczniów i 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tego tłumu, bo już trzy dni trwają przy Mnie, a nie mają co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ich puszczę zgłodniałych do domu, zasłabną w drodze, bo niektórzy z nich przyszli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uczniowie: Jakże tu na pustkowiu będzie mógł ktoś nakarmić ich chlebem?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Ile macie chlebów? Odpowiedzieli: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polecił tłumowi usiąść na ziemi. A wziąwszy siedem chlebów, odmówił dziękczynienie, połamał i dawał uczniom, aby je podawali. I podali tłumowi.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też kilka rybek. I nad tymi odmówił błogosławieństwo, i polecił je rozdać.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do syta, a pozostałych ułomków zebrali siedem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około czterech tysięcy ludzi. Potem ich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wsiadł z uczniami do łodzi i przybył w okolice Dalmanuty.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Nadeszli faryzeusze i zaczęli z Nim rozprawiać, a chcąc wystawić Go na próbę, domagali się od Niego znaku.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westchnął w głębi duszy i rzekł: Czemu to plemię domaga się znaku? Zaprawdę, powiadam wam: żaden znak nie będzie dany temu plemieniu.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zostawiwszy ich, wsiadł z powrotem do łodzi i odpłynął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zapomnieli zabrać chleby, i tylko jeden chleb mieli z sobą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przykazał: Uważajcie, strzeżcie się kwasu faryzeuszów i kwasu Heroda!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rozprawiać między sobą o tym, że nie mają chlebów.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zauważył to i rzekł do nich: Czemu rozprawiacie o tym, że nie macie chlebów? Jeszcze nie pojmujecie i nie rozumiecie, tak otępiałe są wasze umysły?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oczy, nie widzicie; mając uszy, nie słyszycie? Nie pamiętacie, ile zebraliście koszów pełnych ułomków,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połamałem pięć chlebów dla pięciu tysięcy? Odpowiedzieli Mu: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połamałem siedem chlebów dla czterech tysięcy, ile zebraliście koszów pełnych ułomków? Odpowiedzieli: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Jeszcze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Betsaidy. Tam przyprowadzili Mu niewidomego i prosili, żeby się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ujął niewidomego za rękę i wyprowadził go poza wieś. Zwilżył mu oczy śliną, położył na niego ręce i zapytał: Czy coś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[ten] przejrzał, powiedział: Widzę ludzi, bo gdy chodzą, dostrzegam ich niby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położył ręce na jego oczy. I przejrzał on zupełnie, i został uzdrowiony; wszystko widział teraz jasno i 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odesłał go do domu ze słowami: Tylko do wsi nie wstępuj!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udał się ze swoimi uczniami do wiosek pod Cezareą Filipową. W drodze pytał uczniów: Za kogo uważają Mnie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Mu odpowiedzieli: Za Jana Chrzciciela, inni za Eliasza, jeszcze inni za jednego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ich zapytał: A wy za kogo Mnie uważacie? Odpowiedział Mu Piotr: Ty jesteś Mesjasz.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surowo im przykazał, żeby nikomu o Nim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ich pouczać, że Syn Człowieczy wiele musi wycierpieć, że będzie odrzucony przez starszych, arcykapłanów i uczonych w Piśmie; że zostanie zabity, ale po trzech dniach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zupełnie otwarcie te słowa. Wtedy Piotr wziął Go na bok i zaczął Go upominać.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obrócił się i patrząc na swych uczniów, zgromił Piotra słowami: Zejdź Mi z oczu, szatanie, bo nie myślisz po Bożemu, lecz po ludzku.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do siebie tłum razem ze swoimi uczniami i rzekł im: Jeśli ktoś chce pójść za Mną, niech się zaprze samego siebie, niech weźmie krzyż swój i niech Mnie naśladuje.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zachować swoje życie, straci je; a kto straci swe życie z powodu Mnie i Ewangelii, zachowa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za korzyść stanowi dla człowieka zyskać świat cały, a swoją duszę utracić?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może dać człowiek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bowiem Mnie i słów moich zawstydzi przed tym pokoleniem wiarołomnym i grzesznym, tego Syn Człowieczy wstydzić się będzie, gdy przyjdzie w chwale Ojca swojego razem z aniołami świętymi.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także: Zaprawdę, powiadam wam: Niektórzy z tych, co tu stoją, nie zaznają śmierci, aż ujrzą królestwo Boże przychodzące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sześciu dniach Jezus wziął z sobą Piotra, Jakuba i Jana i zaprowadził ich samych osobno na górę wysoką. Tam się przemienił wobec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odzienie stało się lśniąco białe, tak jak żaden na ziemi folusznik wybielić nie zdoła.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im Eliasz z Mojżeszem, którzy rozmawiali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rzekł do Jezusa: Rabbi, dobrze, że tu jesteśmy; postawimy trzy namioty: jeden dla Ciebie, jeden dla Mojżesza i jeden dla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 bowiem, co powiedzieć, tak byli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zjawił się obłok, osłaniający ich, a z obłoku odezwał się głos: To jest mój Syn umiłowany, Jego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potem, gdy się rozejrzeli, nikogo już nie widzieli przy sobie, tylko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schodzili z góry, przykazał im, aby nikomu nie rozpowiadali o tym, co widzieli, zanim Syn Człowieczy nie powstanie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Zachowali to polecenie, rozprawiając tylko między sobą, co znaczy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Czemu uczeni w Piśmie twierdzą, że wpierw musi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Istotnie, Eliasz przyjdzie najpierw i wszystko naprawi. Ale jak jest napisane o Synu Człowieczym? Ma On wiele cierpieć i być wzgardzony.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mówię wam: Eliasz już przyszedł i postąpili z nim tak, jak chcieli, jak o nim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do uczniów, ujrzeli wielki tłum wokół nich i uczonych w Piśmie, którzy rozprawiali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Go zobaczyli, zaraz podziw ogarnął cały tłum i przybiegając, witali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ich zapytał: O czym rozprawiacie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tłumu odpowiedział Mu: Nauczycielu, przyprowadziłem do Ciebie mojego syna, który ma ducha niemego.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gdziekolwiek go pochwyci, rzuca nim, a on wtedy się pieni, zgrzyta zębami i drętwieje. Powiedziałem Twoim uczniom, żeby go wyrzucili, ale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im, [Jezus] rzekł: O plemię niewierne, jak długo mam być z wami? Jak długo mam was znosić? Przyprowadźcie go do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go do Niego. Na widok Jezusa duch zaraz począł miotać chłopcem, tak że upadł na ziemię i tarzał się z pianą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zapytał ojca: Od jak dawna to mu się zdarza? Ten zaś odrzekł: Od 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często wrzucał go nawet w ogień i w wodę, żeby go zgubić. Lecz jeśli coś możesz, zlituj się nad nami i pomóż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odrzekł: Jeśli możesz? Wszystko możliwe jest dla tego, kto wierzy.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ojciec chłopca zawołał: Wierzę, zaradź memu niedowiarstwu!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widząc, że tłum się zbiega, rozkazał surowo duchowi nieczystemu: Duchu niemy i głuchy, rozkazuję ci, wyjdź z niego i więcej w niego nie wchodź!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krzyknął i wyszedł, silnie nim miotając. Chłopiec zaś pozostawał jak martwy, tak że wielu mówiło: On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ujął go za rękę i podniósł, a on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domu, uczniowie pytali Go na osobności: Dlaczego my nie mogliśmy go wyrzucić?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Ten rodzaj można wyrzucić tylko modlitwą i postem.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wyjściu stamtąd przemierzali Galileę, On jednak nie chciał, żeby ktoś o tym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Pouczał bowiem swoich uczniów i mówił im: Syn Człowieczy będzie wydany w ręce ludzi. Ci Go zabiją, lecz zabity, po trzech dniach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rozumieli tych słów, a bali się Go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przyszli do Kafarnaum. Gdy był już w domu, zapytał ich: O czym to rozprawialiście w drodze?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milczeli, w drodze bowiem posprzeczali się między sobą o to, kto z nich jest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usiadł, przywołał Dwunastu i rzekł do nich: Jeśli ktoś chce być pierwszym, niech będzie ostatnim ze wszystkich i sługą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dziecko, postawił je przed nimi i objąwszy je ramionami,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jedno z tych dzieci przyjmuje w imię moje, Mnie przyjmuje; a kto Mnie przyjmuje, nie przyjmuje Mnie, lecz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Jan: Nauczycielu, widzieliśmy kogoś, kto nie chodzi z nami, jak w Twoje imię wyrzucał złe duchy, i zaczęliśmy mu zabraniać, bo nie chodzi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odrzekł: Przestańcie zabraniać mu, bo nikt, kto uczyni cud w imię moje, nie będzie mógł zaraz źle mówić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nie jest przeciwko nam, ten jest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wam poda kubek wody do picia, dlatego że należycie do Chrystusa, zaprawdę, powiadam wam, nie utraci swojej nagrody.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się stał powodem grzechu dla jednego z tych małych, którzy wierzą, temu lepiej byłoby kamień młyński uwiązać u szyi i wrzucić go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 Twoja ręka jest dla ciebie powodem grzechu, odetnij ją; lepiej jest dla ciebie ułomnym wejść do życia wiecznego, niż z dwiema rękami pójść do piekła w ogień nieugaszony.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twoja noga jest dla ciebie powodem grzechu, odetnij ją; lepiej jest dla ciebie chromym wejść do życia, niż z dwiema nogami być wrzuconym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twoje oko jest dla ciebie powodem grzechu, wyłup je; lepiej jest dla ciebie jednookim wejść do królestwa Bożego, niż z dwojgiem oczu być wrzuconym do piekła,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ginie i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ogniem będzie posolony.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sól; lecz jeśli sól smak swój utraci, czymże ją przyprawicie? Miejcie sól w sobie i zachowujcie pokój między sobą.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stamtąd i przyszedł w granice Judei i Zajordania. A tłumy znowu ściągały do Niego i znów je nauczał, jak miał w 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faryzeusze, a chcąc Go wystawić na próbę, pytali Go, czy wolno mężowi oddalić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zapytał ich: Co wam przykazał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rzekli: Mojżesz pozwolił napisać list rozwodowy i 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rzekł do nich: Przez wzgląd na zatwardziałość serc waszych napisał wam to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początku stworzenia Bóg stworzył ich jako mężczyznę i kobietę: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swego i matkę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złączy się ze swoją żoną, i będą oboje jednym ciałem. A tak już nie są dwojgiem, lecz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Bóg złączył, tego niech człowiek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uczniowie raz jeszcze pytali Go o 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Kto oddala swoją żonę, a bierze inną, popełnia względem niej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żona opuści swego męża, a wyjdzie za innego, popełnia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Przynosili Mu również dzieci, żeby ich dotknął; lecz uczniowie szorstko zabraniali im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to, oburzył się i rzekł do nich: Pozwólcie dzieciom przychodzić do Mnie, nie przeszkadzajcie im; do takich bowiem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Kto nie przyjmie królestwa Bożego jak dziecko, ten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biorąc je w objęcia, kładł na nie ręce i błogosławił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wybierał się w drogę, przybiegł pewien człowiek i upadłszy przed Nim na kolana, zaczął Go pytać: Nauczycielu dobry, co mam czynić, aby osiągnąć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rzekł: Czemu nazywasz Mnie dobrym? Nikt nie jest dobry,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zabijaj, nie cudzołóż, nie kradnij, nie zeznawaj fałszywie, nie oszukuj, czcij swego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 odpowiedział: Nauczycielu, wszystkiego tego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spojrzał na niego z miłością i rzekł mu: Jednego ci brakuje. Idź, sprzedaj wszystko, co masz, i rozdaj ubogim, a będziesz miał skarb w niebie. Potem przyjdź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spochmurniał na te słowa i odszedł zasmucony, miał bowiem wiele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spojrzał dookoła i rzekł do swoich uczniów: Jak trudno tym, którzy mają dostatki,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przerazili się Jego słowami, lecz Jezus powtórnie im rzekł: Dzieci, jakże trudno wejść do królestwa Bożego tym, którzy w dostatkach pokładają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tym bardziej się dziwili i mówili między sobą: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popatrzył na nich i rzekł: U ludzi to niemożliwe, ale nie u Boga; bo u 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zaczął mówić do Niego: Oto my opuściliśmy wszystko i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powiadam wam: Nikt nie opuszcza domu, braci, sióstr, matki, ojca, dzieci lub pól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Mnie i z powodu Ewangelii, żeby nie otrzymał stokroć więcej teraz, w tym czasie, domów, braci, sióstr, matek, dzieci i pól, wśród prześladowań, a życia wiecznego w czasie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wielu pierwszych będzie ostatnimi, a ostatnich pierwszymi.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byli w drodze, zdążając do Jerozolimy, Jezus wyprzedzał ich, tak że się dziwili; ci zaś, którzy szli za Nim, byli strwożeni. Wziął znowu Dwunastu i zaczął mówić im o tym, co miało Go spotkać: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idziemy do Jerozolimy. A tam Syn Człowieczy zostanie wydany arcykapłanom i uczonym w Piśmie. Oni skażą Go na śmierć i wydadzą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 Niego szydzić, oplują Go, ubiczują i zabiją, a po trzech dniach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Niego synowie Zebedeusza, Jakub i Jan, i rzekli: Nauczycielu, pragniemy, żebyś nam uczynił to, o co Cię poprosimy.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ich zapytał: Co chcecie, żebym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Daj nam, żebyśmy w Twojej chwale siedzieli jeden po prawej, a drugi po lewej Twej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odparł: Nie wiecie, o co prosicie. Czy możecie pić kielich, który Ja mam pić, albo przyjąć chrzest, którym Ja mam być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Możemy. Lecz Jezus rzekł do nich: Kielich, który Ja mam pić, wprawdzie pić będziecie; i chrzest, który Ja mam przyjąć, wy również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Mnie jednak należy dać miejsce po mojej stronie prawej lub lewej, ale [dostanie się ono] tym, dla których zostało przygotowane.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usłyszało to dziesięciu pozostałych, poczęli oburzać się na Jakuba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przywołał ich do siebie i rzekł do nich: Wiecie, że ci, którzy uchodzą za władców narodów, uciskają je, a ich wielcy dają im odczuć swą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będzie między wami. Lecz kto by między wami chciał się stać wielkim,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chciał być pierwszym między wami, niech będzie niewolnikiem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Syn Człowieczy nie przyszedł, aby Mu służono, lecz żeby służyć i dać swoje życie jako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przyszli do Jerycha. Gdy wraz z uczniami i sporym tłumem wychodził z Jerycha, niewidomy żebrak, Bartymeusz, syn Tymeusza, siedział przy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słysząc, że to jest Jezus z Nazaretu, zaczął wołać: Jezusie, Synu Dawida, ulituj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nastawało na niego, żeby umilkł. Lecz on jeszcze głośniej wołał: Synu Dawida, ulituj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przystanął i rzekł: Zawołajcie go. I przywołali niewidomego, mówiąc mu: Bądź dobrej myśli,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zrzucił z siebie płaszcz, zerwał się na nogi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przemówił do niego: Co chcesz, abym ci uczynił? Powiedział Mu niewidomy: Rabbuni, żebym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rzekł: Idź, twoja wiara cię uzdrowiła. Natychmiast przejrzał i szedł za Nim drogą.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zbliżali do Jerozolimy, do Betfage i Betanii na Górze Oliwnej, posłał dwóch spośród swoich uczniów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do wsi, która jest przed wami, a zaraz przy wejściu do niej znajdziecie uwiązane oślę, którego jeszcze żaden człowiek nie dosiadał. Odwiążcie je i przyprowadźcie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was kto pytał, dlaczego to robicie, powiedzcie: Pan go potrzebuje i zaraz odeśle je tu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i znaleźli oślę przywiązane do drzwi z zewnątrz, na ulicy. Odwiązali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ze stojących tam pytali ich: Cóż to ma znaczyć, że odwiązujecie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odpowiedzieli im tak, jak Jezus polecił. I pozwolili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oślę do Jezusa i zarzucili na nie swe płaszcze, a On wsiadł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słało swe płaszcze na drodze, a inni gałązki ścięte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Go poprzedzali i którzy szli za Nim, wołali: Hosanna! Błogosławiony Ten, który przychodzi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królestwo ojca naszego, Dawida, które nadchodzi.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przybył do Jerozolimy i wszedł do świątyni. Obejrzał wszystko, a że pora byłaj uż późna, wyszedł razem z Dwunastoma do Betanii.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gdy wyszli z Betanii,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z daleka figowiec, okryty liśćmi, podszedł [ku niemu zobaczyć], czy nie znajdzie czegoś na nim. Lecz podszedłszy bliżej, nie znalazł nic prócz liści, gdyż nie był to czas na 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drzewa: Niechaj już nikt nigdy nie je z ciebie owocu! A słyszeli to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Jerozolimy. Wszedłszy do świątyni, zaczął wyrzucać tych, którzy sprzedawali i kupowali w świątyni, powywracał stoły tych, co zmieniali pieniądze, i ławki sprzedawców gołębi;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pozwolił też, żeby ktoś przeniósł sprzęt jakiś przez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nauczał ich, mówiąc: Czyż nie jest napisane: Mój dom ma być domem modlitwy dla wszystkich narodów, lecz wy uczyniliście go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doszło to do arcykapłanów i uczonych w Piśmie, szukali sposobu, jak by Go zgładzić. Czuli bowiem lęk przed Nim, gdyż cały tłum był zachwycony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wieczór zapadł, [Jezus i uczniowie] wychodzili poza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rano, ujrzeli figowiec uschły od korzeni.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przypomniał sobie i rzekł do Niego: Rabbi, patrz, figowiec, który przekląłeś,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Miejcie wiarę w 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Kto powie tej górze: Podnieś się i rzuć w morze, a nie zwątpi w duszy, lecz wierzy, że spełni się to, co mówi, tak mu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Wszystko, o co prosicie w modlitwie, stanie się wam, tylko wierzcie, że otrzymacie.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stajecie do modlitwy, przebaczcie, jeśli macie coś przeciw komuś, aby także Ojciec wasz, który jest w niebie, przebaczył wam wykroczenia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znowu do Jerozolimy. Kiedy chodził po świątyni, przystąpili do Niego arcykapłani, uczeni w Piśmie i starsi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Jakim prawem to czynisz? I kto ci dał tę władzę, żebyś to 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Zadam wam jedno pytanie. Odpowiedzcie Mi na nie, a powiem wam,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chrzest Janowy pochodził z nieba, czy też od ludzi? Odpowiedzcie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zastanawiali się między sobą: Jeśli powiemy: Z nieba, to nam zarzuci: Dlaczego więc nie uwierzyliście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Powiemy: Od ludzi? [Lecz] bali się tłumu, ponieważ wszyscy rzeczywiście uważali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Jezusowi: Nie wiemy. Jezus im rzekł: Zatem i Ja wam nie powiem, jakim prawem to czynię.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mówić do nich w przypowieściach: Pewien człowiek założył winnicę. Otoczył ją murem, wykopał tłocznię i zbudował wieżę. W końcu oddał ją w dzierżawę rolnikom i wyjechał.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nadszedł czas, posłał do rolników sługę, by odebrał od nich należną część plonów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chwycili go, obili i odprawili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do nich drugiego sługę; lecz i tego zranili w głowę i znieważyli.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jeszcze jednego, i tego zabili. I posłał wielu innych, z których jednych obili, drugich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jeszcze jednego umiłowanego syna. Posłał go do nich jako ostatniego, bo mówił sobie: Uszanują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owi rolnicy mówili między sobą: To jest dziedzic. Chodźcie, zabijmy go, a dziedzictwo będzie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chwyciwszy, zabili go i wyrzucili z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uczyni właściciel winnicy? Przyjdzie i wytraci rolników, a winnicę odda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czytaliście tych słów w Piśmie: Ten właśnie kamień, który odrzucili budujący, stał się głowicą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to sprawił i jest cudem w naszych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Go ująć, lecz bali się tłumu. Zrozumieli bowiem, że przeciw nim opowiedział tę przypowieść. Pozostawili Go więc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natomiast do Niego kilku faryzeuszów i zwolenników Heroda, którzy mieli podchwycić Go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przyszli i rzekli do Niego: Nauczycielu, wiemy, że jesteś prawdomówny i na nikim ci nie zależy. Bo nie oglądasz się na osobę ludzką, lecz drogi Bożej w prawdzie nauczasz. Czy wolno płacić podatek cezarowi, czy nie? Mamy płacić czy nie płacić?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poznał ich obłudę i rzekł do nich: Czemu wystawiacie Mnie na próbę? Przynieście Mi denara; chcę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Przynieśli, a On ich zapytał: Czyj jest ten obraz i napis? Odpowiedzieli Mu: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rzekł do nich: Oddajcie więc cezarowi to, co należy do cezara, a Bogu to, co należy do Boga. I byli pełni podziwu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Niego saduceusze, którzy twierdzą, że nie ma zmartwychwstania, i pytali Go w ten sposób: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tak nam przepisał: Jeśli umrze czyjś brat i pozostawi żonę, a nie zostawi dziecka, niech jego brat pojmie ją za żonę i wzbudzi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siedmiu braci. Pierwszy pojął żonę, a umierając, nie zostawił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ją pojął za żonę i też zmarł bez potomstwa; tak samo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ich nie zostawiło potomstwa. W końcu po wszystkich umarła także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więc, gdy powstaną, którego z nich będzie żoną? Bo siedmiu miało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rzekł: Czyż nie dlatego jesteście w błędzie, że nie rozumiecie Pisma ani mocy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powstaną z martwych, nie będą się ani żenić, ani za mąż wychodzić, ale będą jak aniołowie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zaś tyczy umarłych, że zmartwychwstaną, to czy nie czytaliście w księdze Mojżesza, tam gdzie mowa o krzewie, jak Bóg powiedział do niego: Ja jestem Bóg Abrahama, Bóg Izaaka i Bóg Jakuba?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On Bogiem umarłych, lecz żywych. Jesteście w wielkim błędzie.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także jeden z uczonych w Piśmie, który się im przysłuchiwał, gdy rozprawiali między sobą. Widząc, że Jezus dobrze im odpowiedział, zapytał Go: Które jest pierwsze ze wszystkich przykazań?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Pierwsze jest: Słuchaj, Izraelu, Pan Bóg nasz jest jedynym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miłował Pana, Boga swego, całym swoim sercem, całą swoją duszą, całym swoim umysłem i całą swoją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jest to: Będziesz miłował swego bliźniego jak siebie samego. Nie ma innego przykazania większego od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uczony w Piśmie: Bardzo dobrze, Nauczycielu, słusznie powiedziałeś, bo Jeden jest i nie ma innego 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Miłować Go całym sercem, całym umysłem i całą mocą i miłować bliźniego jak siebie samego znaczy daleko więcej niż wszystkie całopalenia i 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widząc, że rozumnie odpowiedział, rzekł do niego: Niedaleko jesteś od królestwa Bożego. I nikt już nie odważył się Go więcej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w świątyni, Jezus zapytał: Jak mogą twierdzić uczeni w Piśmie, że Mesjasz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sam Dawid mówi mocą Ducha Świętego: Rzekł Pan do Pana mego: Siądź po prawicy mojej, aż położę Twoich nieprzyjaciół pod stopy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Dawid nazywa Go Panem, jakże więc jest tylko jego synem? A liczny tłum chętnie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głosił im swoją naukę: Strzeżcie się uczonych w Piśmie. Z upodobaniem chodzą oni w powłóczystych szatach, lubią pozdrowienia na rynku,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krzesła w synagogach i zaszczytne miejsca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Objadają domy wdów i dla pozoru odprawiają długie modlitwy. Ci tym surowszy dostaną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usiadłszy naprzeciw skarbony, przypatrywał się, jak tłum wrzucał drobne pieniądze do skarbony. Wielu bogatych wrzucało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też jedna uboga wdowa i wrzuciła dwa pieniążki, czyli jeden grosz.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przywołał swoich uczniów i rzekł do nich: Zaprawdę, powiadam wam: Ta uboga wdowa wrzuciła najwięcej ze wszystkich, którzy kładli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wrzucali z tego, co im zbywało; ona zaś ze swego niedostatku wrzuciła wszystko, co miała na swe utrzymanie.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wychodził ze świątyni, rzekł Mu jeden z uczniów: Nauczycielu, patrz, co za kamienie i jakie budowle!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Widzisz te potężne budowle? Nie zostanie tu kamień na kamieniu, który by nie był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naprzeciw świątyni, pytali Go na osobności Piotr, Jakub, Jan i Andrzej: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nam, kiedy to nastąpi? I jaki będzie znak, gdy to wszystko zacznie się spełniać?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zaczął im mówić: Strzeżcie się, żeby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przyjdzie pod moim imieniem i będą mówić: To ja jestem. I wielu w błąd wprowadzą.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usłyszycie o wojnach i odgłosy wojenne, nie trwóżcie się! To musi się stać, ale to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bowiem naród przeciw narodowi i królestwo przeciw królestwu; wystąpią miejscami trzęsienia ziemi, będą klęski głodu. To jest dopiero początkiem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miejcie się na baczności. Wydawać was będą sądom i w synagogach będą was chłostać. Nawet przed namiestnikami i królami stawać będziecie z mego powodu,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najpierw musi być głoszona Ewangelia wszystkim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poprowadzą, żeby was wydać, nie martwcie się przedtem, co macie mówić; ale mówcie to, co wam w owej chwili będzie dane. Bo nie wy będziecie mówić, lecz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na śmierć wyda brata, a ojciec swoje dziecko; powstaną dzieci przeciw rodzicom i o śmierć ich przyprawią.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w nienawiści u wszystkich z powodu mojego imienia. Lecz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ujrzycie ohydę spustoszenia, zalegającą tam, gdzie być nie powinna – kto czyta, niech rozumie – wtedy ci, którzy będą w Judei, niech uciekają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na dachu, niech nie schodzi i nie wchodzi do domu, żeby coś zabrać.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będzie na polu, niech nie wraca, żeby wziąć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brzemiennym i karmiącym w 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módlcie się, żeby nie wypadło to w 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dni owe będą czasem ucisku, jakiego nie było od początku stworzenia, którego Bóg dokonał, aż do dni obecnych i nigdy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Pan nie skrócił owych dni, nikt by nie ocalał. Ale skrócił te dni ze względu na wybranych, których sobie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jeśliby wtedy ktoś wam powiedział: Oto tu jest Mesjasz, oto tam: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Powstaną bowiem fałszywi mesjasze i fałszywi prorocy, a czynić będą znaki i cuda, żeby wprowadzić w błąd, jeśli to możliwe,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przeto uważajcie! Wszystko wam przepowiedziałem.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dni, po tym ucisku, słońce się zaćmi i księżyc nie da swego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będą spadać z nieba i moce na niebie zostaną wstrząśnięte.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ujrzą Syna Człowieczego, przychodzącego w obłokach z wielką mocą i 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pośle On aniołów i zgromadzi swoich wybranych z czterech stron świata, od krańca ziemi po kraniec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figowca uczcie się przez podobieństwo. Kiedy już jego gałąź nabrzmiewa sokami i 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 te wydarzenia, wiedzcie, że to blisko jest, u 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dniu owym lub godzinie nikt nie wie, ani aniołowie w niebie, ani Syn, tylko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czuwajcie, bo nie wiecie, kiedy czas ten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 ma się podobnie jak z człowiekiem, który udał się w podróż. Zostawił swój dom, powierzył swym sługom staranie o wszystko, każdemu wyznaczył zajęcie, a odźwiernemu przykazał, żeby czuwał.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wiecie, kiedy pan domu przyjdzie: z wieczora czy o północy, czy o pianiu kogutów, czy rankiem.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niespodzianie przyszedłszy, nie zastał was śpiących.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wam mówię, do wszystkich mówię: Czuwajcie!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Pascha i Święto Przaśników były za dwa dni. Arcykapłani i uczeni w Piśmie szukali sposobu, jak by Jezusa podstępem ująć i 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Tylko nie w święto, żeby nie było wzburzenia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był w Betanii, w domu Szymona Trędowatego, i siedział za stołem, przyszła kobieta z alabastrowym flakonikiem prawdziwego olejku nardowego, bardzo drogiego. Rozbiła flakonik i wylała Mu olejek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oburzyli się, mówiąc między sobą: Po co to marnowanie olejku?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można było olejek ten sprzedać drożej niż za trzysta denarów i rozdać [je] ubogim. I przeciw niej szemrali.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rzekł: Zostawcie ją; czemu sprawiacie jej przykrość? Spełniła dobry uczynek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ubogich zawsze macie u siebie i kiedy zechcecie, możecie im dobrze czynić; Mnie zaś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uczyniła, co mogła; już naprzód namaściła moje ciało na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Gdziekolwiek po całym świecie głosić będą tę Ewangelię, będą również na jej pamiątkę opowiadać o tym, co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Judasz Iskariota, jeden z Dwunastu, poszedł do arcykapłanów, aby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ucieszyli się i przyrzekli dać mu pieniądze. Odtąd szukał dogodnej sposobności, jak by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dzień Przaśników, kiedy ofiarowywano Paschę, zapytali Jezusa Jego uczniowie: Gdzie chcesz, żebyśmy przygotowali Ci spożywanie Paschy?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dwóch spośród swoich uczniów z tym poleceniem: Idźcie do miasta, a spotka was człowiek niosący dzban wody. Idźcie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tam, gdzie wejdzie, powiedzcie gospodarzowi: Nauczyciel pyta: Gdzie jest dla Mnie izba, w której mógłbym spożyć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wskaże wam na górze salę dużą, usłaną i gotową. Tam przygotujecie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wybrali się i przyszli do miasta, a tam znaleźli wszystko, tak jak im powiedział,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wieczoru przyszedł tam razem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zajęli miejsca i jedli, Jezus rzekł: Zaprawdę, powiadam wam: jeden z was Mnie wyda, ten, który je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się smucić i pytać jeden po drugim: Czyżbym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rzekł: Jeden z Dwunastu, ten, który ze Mną rękę zanurza w misie.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Człowieczy odchodzi, jak o Nim jest napisane, lecz biada temu człowiekowi, przez którego Syn Człowieczy będzie wydany. Byłoby lepiej dla tego człowieka, gdyby się nie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jedli, wziął chleb, odmówił błogosławieństwo, połamał i dał im, mówiąc: Bierzcie,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 i odmówiwszy dziękczynienie, dał im, i pili z niego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To jest moja Krew Przymierza, która za wielu będzie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Odtąd nie będę już pił [napoju] z owocu winnego krzewu aż do owego dnia, kiedy pić będę go nowy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odśpiewaniu hymnu wyszli w stronę Góry Oliwnej.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Wszyscy zwątpicie [we Mnie]. Jest bowiem napisane: Uderzę Pasterza, a rozproszą się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powstanę, udam się przed wami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Mu Piotr: Choćby wszyscy zwątpili, to na pewno nie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Zaprawdę, powiadam ci: dzisiaj, tej nocy, zanim kogut dwa razy zapieje, ty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tym bardziej zapewniał: Choćby mi przyszło umrzeć z Tobą, nie wyprę się Ciebie. Wszyscy zresztą tak samo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przyszli do posiadłości zwanej Getsemani, rzekł Jezus do swoich uczniów: Usiądźcie tutaj, Ja tymczasem się pomodlę.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sobą Piotra, Jakuba i Jana i począł drżeć oraz odczuwać trwogę.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Smutna jest moja dusza aż do śmierci; zostańcie tu i czuwajcie.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nieco do przodu, padł na ziemię i modlił się, żeby – jeśli to możliwe – ominęła Go 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Abba, Ojcze, dla Ciebie wszystko jest możliwe, zabierz ten kielich ode Mnie. Lecz nie to, co Ja chcę, ale to, co Ty [niech się stanie].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i zastał ich śpiących. Rzekł do Piotra: Szymonie, śpisz? Jednej godziny nie mogłeś czuwać?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się, abyście nie ulegli pokusie; duch wprawdzie ochoczy, ale ciało słabe.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znowu i modlił się, wypowiadając te same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wrócił, zastał ich śpiących, gdyż oczy ich były zmorzone snem, i nie wiedzieli, co Mu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po raz trzeci, rzekł do nich: Śpicie dalej i odpoczywacie? Dosyć! Nadeszła godzina, oto Syn Człowieczy będzie wydany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chodźmy, oto blisko jest mój zdrajca.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zaraz, gdy On jeszcze mówił, zjawił się Judasz, jeden z Dwunastu, a z nim zgraja z mieczami i kijami wysłana przez arcykapłanów, uczonych w Piśmie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zdrajca dał im taki znak: Ten, którego pocałuję, to właśnie On; chwyćcie Go i wyprowadźcie ostrożnie.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przyszedł, przystąpił do Jezusa i rzekł: Rabbi!,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 rzucili się na Niego i pochwycili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tych, którzy tam stali, dobył miecza, uderzył sługę najwyższego kapłana i odciął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zwrócił się i rzekł do nich: Wyszliście z mieczami i kijami, jak na zbójcę, żeby Mnie pojmać.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nauczałem u was w świątyni, a nie pochwyciliście Mnie. Muszą się jednak wypełnić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opuścili Go wszyscy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młodzieniec szedł za Nim, odziany prześcieradłem na gołym ciele. Chcieli go chwycić,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zostawił prześcieradło i uciekł od nich nago.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Jezusa zaprowadzili do najwyższego kapłana, u którego zebrali się wszyscy arcykapłani, starsi i 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szedł za Nim w oddali aż na dziedziniec pałacu najwyższego kapłana. Tam siedział między służbą i grzał się przy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arcykapłani i cały Sanhedryn szukali świadectwa przeciw Jezusowi, aby Go zgładzić, lecz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wprawdzie zeznawało fałszywie przeciwko Niemu, ale świadectwa te nie były zgodne.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wystąpili i zeznali fałszywie przeciw Niemu: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słyszeli, jak on mówił: Ja zburzę ten przybytek uczyniony ludzką ręką i w ciągu trzech dni zbuduję inny, nie ręką ludzką uczyniony.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tu ich świadectwo nie było zgodne.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najwyższy kapłan wystąpił na środek i zapytał Jezusa: Nic nie odpowiadasz na to, co oni zeznają przeciw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milczał i nic nie odpowiedział. Najwyższy kapłan zapytał Go ponownie: Czy ty jesteś Mesjasz, Syn Błogosławionego?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Ja jestem. A ujrzycie Syna Człowieczego, siedzącego po prawicy Wszechmocnego i nadchodzącego z obłokami niebieskimi.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najwyższy kapłan rozdarł swoje szaty i rzekł: Na cóż nam jeszcze trzeba świadków?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bluźnierstwo. Jak wam się zdaje? Oni zaś wszyscy wydali wyrok, że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zaczęli pluć na Niego; zakrywali Mu twarz, policzkowali Go i mówili: Prorokuj! Także słudzy bili Go pięściami po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był na dole, na dziedzińcu, przyszła jedna ze służących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Piotra grzejącego się przy ogniu, przypatrzyła mu się i rzekła: I ty byłeś z tym Nazarejczykiem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zaprzeczył, mówiąc: Nie wiem i nie rozumiem, co mówisz. I wyszedł na zewnątrz do przedsionka, a kogut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Służąca, ujrzawszy go, znowu zaczęła mówić do tych, którzy tam stali: To jest jeden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ponownie zaprzeczył. Po chwili ci, którzy tam stali, mówili znowu do Piotra: Na pewno jesteś jednym z nich, jesteś także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począł się zaklinać i przysięgać: Nie znam tego człowieka, o którym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powtórnie zapiał kogut. Wspomniał Piotr na słowa, które mu powiedział Jezus: Pierwej, nim kogut dwa razy zapieje, trzy razy Mnie się wyprzesz. I wybuchnął płaczem.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wczesnym rankiem arcykapłani wraz ze starszymi i uczonymi w Piśmie i cały Sanhedryn powzięli uchwałę. Kazali Jezusa związanego odprowadzić i wydali Go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zapytał Go: Czy ty jesteś Królem żydowskim? Odpowiedział mu: Tak, Ja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oskarżali Go o wiele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ponownie Go zapytał: Nic nie odpowiadasz? Zważ, o jakie rzeczy cię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nic już nie odpowiedział, tak że Piłat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 zaś święto miał zwyczaj uwalniać im jednego więźnia, którego 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jeden, zwany Barabaszem, uwięziony z buntownikami, którzy popełnili zabójstwo w czasie rozruchów.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przyszedł i zaczął domagać się tego, co zawsze dla nich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im odpowiedział: Jeśli chcecie, uwolnię wam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arcykapłani wydali Go przez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arcykapłani podburzyli tłum, żeby uwolnił im raczej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ponownie ich zapytał: Cóż więc mam uczynić z tym, którego nazywacie Królem żydowskim?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krzykiem: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odparł: A cóż złego uczynił? Lecz oni jeszcze głośniej krzyczeli: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Piłat, chcąc zadowolić tłum, uwolnił im Barabasza, Jezusa zaś kazał ubiczować i wydał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zaprowadzili Go do wnętrza pałacu, czyli pretorium, i zwołali całą kohortę.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Ubrali Go w purpurę i uplótłszy wieniec z ciernia, włożyli Mu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Go pozdrawiać: Witaj, Królu żydowski!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bili Go trzciną po głowie, pluli na Niego i przyklękając, oddawali Mu hołd.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wyszydzili, zdjęli z Niego purpurę i włożyli na Niego własne Jego szaty. Następnie wyprowadzili Go,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niejakiego Szymona z Cyreny, ojca Aleksandra i Rufusa, który idąc z pola, [tamtędy] przechodził, przymusili, żeby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Go na miejsce Golgota, to znaczy miejsce Czaszki.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dawali Mu wino zaprawione mirrą, lecz On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Ukrzyżowali Go i rozdzielili między siebie Jego szaty, rzucając o nie losy, co który miał zabrać.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godzina trzecia, gdy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napis z podaniem Jego winy, tak ułożony: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Nim ukrzyżowali dwóch złoczyńców, jednego po prawej, drugiego po lewej Jego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wypełniło się słowo Pisma: W poczet złoczyńców został zaliczony.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przechodzili obok, przeklinali Go, potrząsali głowami, mówiąc: Ejże, ty, który burzysz przybytek i w trzy dni go odbudowujesz,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z krzyża i wybaw samego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arcykapłani, drwiąc między sobą wraz z uczonymi w Piśmie, mówili: Innych wybawiał, siebie nie może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Mesjasz, król Izraela, niechże teraz zejdzie z krzyża, żebyśmy zobaczyli i uwierzyli. Lżyli Go także ci, którzy z Nim byli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godzina szósta, mrok ogarnął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godzinie dziewiątej Jezus zawołał donośnym głosem: Eloi, Eloi, lema sabachthani, to znaczy: Boże mój, Boże mój, czemuś Mnie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ze stojących obok, słysząc to, mówili: Patrz,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pobiegł i nasyciwszy gąbkę octem, umieścił na trzcinie i dawał Mu pić, mówiąc: Poczekajcie, zobaczymy, czy przyjdzie Eliasz, żeby go zdjąć [z krzyża].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zawołał donośnym głosem i wyzionął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zasłona przybytku rozdarła się na dwoje, z góry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Setnik zaś, który stał naprzeciw Niego, widząc, że w ten sposób wyzionął ducha, rzekł: Istotnie, ten człowiek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tam również niewiasty, które przypatrywały się z daleka, między nimi Maria Magdalena, Maria, matka Jakuba Mniejszego i Józefa, oraz Salome.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to, kiedy przebywał w Galilei, towarzyszyły Mu i usługiwały. I było wiele innych, które razem z Nim przyszły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pod wieczór, ponieważ było Przygotowanie, czyli dzień przed szabatem,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Arymatei, szanowany członek Rady, który również wyczekiwał królestwa Bożego. Śmiało udał się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zdziwił się, że już skonał. Kazał przywołać setnika i zapytał go, jak dawno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Upewniony przez setnika, wydał ciało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zakupił płótna, zdjął Jezusa [z krzyża], owinął w płótno i złożył w grobie, który wykuty był w skale. Przed wejście do grobu zatoczył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Magdalena i Maria, matka Józefa, przyglądały się, gdzie Go złożono.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minął szabat, Maria Magdalena, Maria, matka Jakuba, i Salome nakupiły wonności, żeby pójść namaścić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w pierwszy dzień tygodnia przyszły do grobu, gdy słońce wzeszło.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mówiły między sobą: Kto nam odsunie kamień z wejścia do grobu?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spojrzały, zauważyły, że kamień został już odsunięty, a był bardzo duży.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Weszły więc do grobu i ujrzały młodzieńca, siedzącego po prawej stronie, ubranego w białą szatę; i bardzo się przestraszyły.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Nie bójcie się! Szukacie Jezusa z Nazaretu, ukrzyżowanego; powstał, nie ma Go tu. Oto miejsce, gdzie Go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idźcie, powiedzcie Jego uczniom i Piotrowi: Podąża przed wami do Galilei, tam Go ujrzycie, jak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wyszły i uciekły sprzed grobu: ogarnęło je bowiem zdumienie i przestrach. Nikomu też nic nie powiedziały, bo się 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swym zmartwychwstaniu, wczesnym rankiem w pierwszy dzień tygodnia, Jezus ukazał się najpierw Marii Magdalenie, z której przedtem wyrzucił siedem złych duchów.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poszła i oznajmiła to Jego towarzyszom, pogrążonym w smutku i płaczącym.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jednak, słysząc, że żyje i że ona Go widziała, nie dali [temu]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 innej postaci dwom spośród nich na drodze, gdy szli do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powrócili i obwieścili pozostałym. Lecz im też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ukazał się samym Jedenastu, gdy siedzieli za stołem, i wyrzucał im brak wiary oraz upór, że nie wierzyli tym, którzy widzieli Go zmartwychwstałego.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na cały świat i głoście Ewangelię wszelkiemu stworzeniu!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 i przyjmie chrzest, będzie zbawiony; a kto nie uwierzy, będzie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znaki towarzyszyć będą tym, którzy uwierzą: w imię moje złe duchy będą wyrzucać, nowymi językami mówić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brać będą do rąk, i jeśliby co zatrutego wypili, nie będzie im szkodzić. Na chorych ręce kłaść będą, a ci odzyskają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rozmowie z nimi Pan Jezus został wzięty do nieba i zasiadł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poszli i głosili Ewangelię wszędzie, a Pan współdziałał z nimi i potwierdzał naukę znakami, które jej towarzyszyły.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2024-04-26T20:05:09Z</dcterms:modified>
</cp:coreProperties>
</file>