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Ewangelii Jezusa Chrystusa,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u proroka Izajasza: Oto Ja posyłam wysłańca mego przed Tobą; on przygotuje drogę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pustyni: Przygotujcie drogę Panu, prostujcie dla Niego ścieżki,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Jan Chrzciciel na pustyni i głosił chrzest nawrócenia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Ciągnęła do niego cała judzka kraina oraz wszyscy mieszkańcy Jerozolimy i przyjmowali od niego chrzest w rzece Jordan, wyznając swoje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nosił odzienie z sierści wielbłądziej i pas skórzany około bioder, a żywił się szarańczą i miodem leśnym.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głosił: Idzie za mną mocniejszy ode mnie, a ja nie jestem godzien, aby schyliwszy się, rozwiązać rzemyk u Jego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chrzciłem was wodą, On zaś chrzcić was będzie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przyszedł Jezus z Nazaretu w Galilei i przyjął od Jana chrzest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gdy wychodził z wody, ujrzał rozwierające się niebo i Ducha jak gołębicę zstępującego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 nieba odezwał się głos: Tyś jest mój Syn umiłowany, w Tobie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Duch wyprowadził Go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przebywał na pustyni czterdzieści dni, kuszony przez szatana, i był ze zwierzętami, aniołowie zaś Mu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Jan został uwięziony, Jezus przyszedł do Galilei i głosił Ewangelię Bożą.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się wypełnił i bliskie jest królestwo Boże. Nawracajcie się i wierzcie w Ewangelię!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obok Jeziora Galilejskiego, ujrzał Szymona i brata Szymonowego, Andrzeja, jak zarzucali sieć w jezioro; byli bowiem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Jezus: Pójdźcie za Mną, a sprawię, że się staniecie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natychmiast, porzuciwszy sieci,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nieco dalej, ujrzał Jakuba, syna Zebedeusza, i brata jego, Jana, którzy też byli w łodzi i naprawiali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ich powołał, a oni zostawiwszy ojca swego, Zebedeusza, razem z najemnikami w łodzi,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do Kafarnaum i zaraz w szabat wszedł do synagogi,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Zdumiewali się Jego nauką: uczył ich bowiem jak ten, który ma władzę, a nie jak 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właśnie w ich synagodze człowiek opętany przez ducha nieczystego. Zaczął on wołać: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chcesz od nas, Jezusie Nazarejczyku? Przyszedłeś nas zgubić. Wiem, kto jesteś: Święty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rozkazał mu surowo: Milcz i wyjdź z 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nieczysty zaczął nim miotać i z głośnym krzykiem 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się zdumieli, tak że jeden drugiego pytał: Co to jest? Nowa jakaś nauka z mocą. Nawet duchom nieczystym rozkazuje i są Mu 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rozeszła się wieść o Nim wszędzie po całej okolicznej krainie galilejskiej.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 wyjściu z synagogi przyszedł z Jakubem i Janem do domu Szymona i Andrzeja.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Teściowa zaś Szymona leżała w gorączce. Zaraz powiedzieli Mu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podszedł i podniósł ją, ująwszy za rękę, a opuściła ją gorączka. I 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nastaniem wieczora, gdy słońce zaszło, przynosili do Niego wszystkich chorych i opętanych;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miasto zebrało się u 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Uzdrowił wielu dotkniętych rozmaitymi chorobami i wiele złych duchów wyrzucił, lecz nie pozwalał złym duchom mówić, ponieważ Go znały.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ranem, kiedy jeszcze było ciemno, wstał, wyszedł i udał się na miejsce pustynne, i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Pośpieszył za Nim Szymon z towarzyszami,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znaleźli, powiedzieli Mu: Wszyscy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rzekł do nich: Pójdźmy gdzie indziej, do sąsiednich miejscowości, abym i tam mógł nauczać, bo po to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całej Galilei, nauczając w ich synagogach i wyrzucając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do Niego trędowaty i upadłszy na kolana, prosił Go: Jeśli zechcesz,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zdjęty litością, wyciągnął rękę, dotknął go i rzekł do niego: Chcę, bądź oczyszczony!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trąd go opuścił,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surowo mu przykazał i zaraz go odprawił,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mu: Bacz, abyś nikomu nic nie mówił, ale idź, pokaż się kapłanowi i złóż za swe oczyszczenie ofiarę, którą przepisał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 wyjściu zaczął wiele opowiadać i rozgłaszać to, co zaszło, tak że Jezus nie mógł już jawnie wejść do miasta, lecz przebywał w miejscach pustynnych. A ludzie zewsząd schodzili się do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2024-04-19T17:28:43Z</dcterms:modified>
</cp:coreProperties>
</file>