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wychodził ze świątyni, rzekł Mu jeden z uczniów: Nauczycielu, patrz, co za kamienie i jakie budowle!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Widzisz te potężne budowle? Nie zostanie tu kamień na kamieniu, który by nie był 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siedział na Górze Oliwnej, naprzeciw świątyni, pytali Go na osobności Piotr, Jakub, Jan i Andrzej: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nam, kiedy to nastąpi? I jaki będzie znak, gdy to wszystko zacznie się spełniać?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 zaczął im mówić: Strzeżcie się, żeby was kto nie zwiódł.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przyjdzie pod moim imieniem i będą mówić: To ja jestem. I wielu w błąd wprowadzą.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usłyszycie o wojnach i odgłosy wojenne, nie trwóżcie się! To musi się stać, ale to jeszcze nie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bowiem naród przeciw narodowi i królestwo przeciw królestwu; wystąpią miejscami trzęsienia ziemi, będą klęski głodu. To jest dopiero początkiem boleści.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miejcie się na baczności. Wydawać was będą sądom i w synagogach będą was chłostać. Nawet przed namiestnikami i królami stawać będziecie z mego powodu, na świadectwo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najpierw musi być głoszona Ewangelia wszystkim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poprowadzą, żeby was wydać, nie martwcie się przedtem, co macie mówić; ale mówcie to, co wam w owej chwili będzie dane. Bo nie wy będziecie mówić, lecz Duch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na śmierć wyda brata, a ojciec swoje dziecko; powstaną dzieci przeciw rodzicom i o śmierć ich przyprawią.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w nienawiści u wszystkich z powodu mojego imienia. Lecz kto wytrwa do końca, ten będzie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ujrzycie ohydę spustoszenia, zalegającą tam, gdzie być nie powinna – kto czyta, niech rozumie – wtedy ci, którzy będą w Judei, niech uciekają w 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na dachu, niech nie schodzi i nie wchodzi do domu, żeby coś zabrać.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będzie na polu, niech nie wraca, żeby wziąć swój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brzemiennym i karmiącym w owe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módlcie się, żeby nie wypadło to w zimie.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dni owe będą czasem ucisku, jakiego nie było od początku stworzenia, którego Bóg dokonał, aż do dni obecnych i nigdy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gdyby Pan nie skrócił owych dni, nikt by nie ocalał. Ale skrócił te dni ze względu na wybranych, których sobie obrał.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jeśliby wtedy ktoś wam powiedział: Oto tu jest Mesjasz, oto tam: nie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Powstaną bowiem fałszywi mesjasze i fałszywi prorocy, a czynić będą znaki i cuda, żeby wprowadzić w błąd, jeśli to możliwe,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przeto uważajcie! Wszystko wam przepowiedziałem.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dni, po tym ucisku, słońce się zaćmi i księżyc nie da swego blasku.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będą spadać z nieba i moce na niebie zostaną wstrząśnięte.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ujrzą Syna Człowieczego, przychodzącego w obłokach z wielką mocą i 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pośle On aniołów i zgromadzi swoich wybranych z czterech stron świata, od krańca ziemi po kraniec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figowca uczcie się przez podobieństwo. Kiedy już jego gałąź nabrzmiewa sokami i wypuszcza liście, poznajecie, że blisko jest lato.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wy, gdy ujrzycie te wydarzenia, wiedzcie, że to blisko jest, u 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powiadam wam: Nie przeminie to pokolenie, aż się to wszystko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przeminą, ale słowa moje nie przeminą.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dniu owym lub godzinie nikt nie wie, ani aniołowie w niebie, ani Syn, tylko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czuwajcie, bo nie wiecie, kiedy czas ten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 ma się podobnie jak z człowiekiem, który udał się w podróż. Zostawił swój dom, powierzył swym sługom staranie o wszystko, każdemu wyznaczył zajęcie, a odźwiernemu przykazał, żeby czuwał.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więc, bo nie wiecie, kiedy pan domu przyjdzie: z wieczora czy o północy, czy o pianiu kogutów, czy rankiem.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niespodzianie przyszedłszy, nie zastał was śpiących.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co wam mówię, do wszystkich mówię: Czuwajcie!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2024-04-27T08:32:10Z</dcterms:modified>
</cp:coreProperties>
</file>