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zaczął nauczać nad jeziorem i bardzo wielki tłum ludzi zebrał się przy Nim. Dlatego wszedł do łodzi i usiadł w niej, na jeziorze, a cały tłum stał na brzegu jeziora.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ich wiele w przypowieściach i mówił im w swojej nauce: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Słuchajcie: Oto siewca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jedno [ziarno] padło na drogę; i przyleciały ptaki,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na grunt skalisty, gdzie nie miało wiele ziemi, i wnet wzeszło, bo nie było głęboko w glebie.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wschodzie słońca przypaliło się i uschło, bo nie miało korzenia.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między ciernie, a ciernie wybujały i zagłuszyły je, tak że nie wydało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wreszcie padły na ziemię żyzną i wydawały [plon], wschodząc i rosnąc; a przynosiły plon trzydziestokrotny, sześćdziesięciokrotny i 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sam, pytali Go ci, którzy przy Nim byli, razem z Dwunastoma, o 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odrzekł: Wam dana jest tajemnica królestwa Bożego, dla tych zaś, którzy są poza wami, wszystko dzieje się w przypowieściach,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patrzyli uważnie, a nie widzieli, słuchali uważnie, a nie rozumieli, żeby się nie nawrócili i nie była im odpuszczona [wina].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Nie rozumiecie tej przypowieści? Jakże więc zrozumiecie inne przypowieści?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sieje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ci, którzy są na drodze: u nich sieje się słowo, a skoro je usłyszą, zaraz przychodzi szatan i porywa słowo w nich zasiane.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zasiewem na gruncie skalistym są ci, którzy gdy usłyszą słowo, natychmiast przyjmują je z 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mają w sobie korzenia i są niestali. Potem gdy nastanie ucisk lub prześladowanie z powodu słowa, zaraz się załamują.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inni, którzy są zasiani między ciernie: to ci, którzy wprawdzie słuchają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troski tego świata, ułuda bogactwa i inne żądze wciskają się i zagłuszają słowo, tak że pozostaje bezowocne.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zasiani na ziemię żyzną są ci, którzy słuchają słowa, przyjmują je i wydają owoc: trzydziestokrotny, sześćdziesięciokrotny i 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dalej: Czy po to wnosi się światło, by je umieścić pod korcem lub pod łóżkiem? Czy nie po to, żeby je umieścić na świeczniku?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ukrytego, co by nie miało wyjść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Baczcie na to, czego słuchacie. Taką samą miarą, jaką wy mierzycie, odmierzą wam i jeszcze wam dołożą.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ma, temu będzie dodane; a kto nie ma, pozbawią go nawet tego,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Z królestwem Bożym dzieje się tak, jak gdyby ktoś nasienie wrzucił w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śpi, czy czuwa, we dnie i w nocy, nasienie kiełkuje i rośnie, sam nie wie jak.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sama z siebie wydaje plon, najpierw źdźbło, potem kłos, a potem pełne ziarno w kłosie.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plon dojrzeje, zaraz zapuszcza sierp, bo pora już na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jeszcze: Z czym porównamy królestwo Boże lub w jakiej przypowieści je przedstawimy?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jak ziarnko gorczycy; gdy się je wsiewa w ziemię, jest najmniejsze ze wszystkich nasion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wsiane, wyrasta i staje się większe od innych jarzyn; wypuszcza wielkie gałęzie, tak że ptaki podniebne gnieżdżą się w jego cieniu.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takich przypowieściach głosił im naukę, o ile mogli [ją] 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przypowieści nie przemawiał do nich. Osobno zaś objaśniał wszystko swoim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dnia, gdy zapadł wieczór, rzekł do nich: Przeprawmy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Zostawili więc tłum, a Jego zabrali, tak jak był w łodzi. Także inne łodzie płynęły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nagle zerwał się gwałtowny wicher. Fale biły w łódź, tak że łódź już się napełniała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spał w tyle łodzi na wezgłowiu. Zbudzili Go i powiedzieli do Niego: Nauczycielu, nic Cię to nie obchodzi, że 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powstawszy, zgromił wicher i rzekł do jeziora: Milcz, ucisz się! Wicher się uspokoił i nastała głęboka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Czemu tak bojaźliwi jesteście? Jakże brak wam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zlękli się bardzo i mówili między sobą: Kim On jest właściwie, że nawet wicher i jezioro są Mu posłuszne?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2024-05-04T02:11:58Z</dcterms:modified>
</cp:coreProperties>
</file>