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u Niego faryzeusze i kilku uczonych w Piśmie, którzy przybyli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zauważyli, że niektórzy z Jego uczniów brali posiłek nieczystymi, to znaczy nie obmytymi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bowiem, i w ogóle Żydzi, trzymając się tradycji starszych, nie jedzą, jeśli sobie rąk nie obmyją, rozluźniając pięść.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[gdy wrócą] z rynku, nie jedzą, dopóki się nie obmyją. Jest jeszcze wiele innych [zwyczajów], które przejęli i których przestrzegają, jak obmywanie kubków, dzbanków, naczyń miedzianych.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więc faryzeusze i uczeni w Piśmie: Dlaczego Twoi uczniowie nie postępują według tradycji starszych, lecz jedzą nieczystymi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Słusznie prorok Izajasz powiedział o was, obłudnikach, jak jest napisane: Ten lud czci Mnie wargami, lecz sercem swym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czci Mnie na próżno, ucząc zasad podanych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Uchyliliście przykazanie Boże, a trzymacie się ludzkiej tradycji, dokonujecie obmywania dzbanków i kubków. I wiele innych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nich: Sprawnie uchylacie Boże przykazanie, aby swoją tradycję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 powiedział: Czcij ojca swego i matkę swoją, oraz: Kto złorzeczy ojcu lub matce, niech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Jeśli ktoś powie ojcu lub matce: Korban, to znaczy darem [złożonym w ofierze] jest to, co miało być ode mnie wsparciem dla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nie pozwalacie mu nic uczynić dla ojca ani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znosicie słowo Boże ze względu na waszą tradycję, którą [sobie] przekazaliście. Wiele też innych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znowu tłum do siebie i rzekł do niego: Słuchajcie Mnie, wszyscy, i zrozumcie!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wchodzi z zewnątrz w człowieka, co mogłoby uczynić go nieczystym; lecz to, co wychodzi z człowieka, 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oddalił od tłumu i wszedł do domu, uczniowie pytali Go o 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I wy tak niepojętni jesteście? Nie rozumiecie, że nic z tego, co z zewnątrz wchodzi w człowieka, nie może uczynić go nieczystym;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wchodzi do jego serca, lecz do żołądka, i zostaje wydalone na zewnątrz. Tak uznał wszystkie potrawy za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dalej: Co wychodzi z człowieka, to czyni go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bowiem, z serca ludzkiego pochodzą złe myśli, nierząd, kradzieże, zabójstwa,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cudzołóstwa, chciwość, przewrotność, podstęp, wyuzdanie, zazdrość, obelgi, pycha,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zło z wnętrza pochodzi i 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wybrał się i udał w okolice Tyru i Sydonu. Wstąpił do pewnego domu i chciał, żeby nikt o tym nie wiedział, nie mógł jednak pozostać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bowiem usłyszała o Nim kobieta, której córeczka była opętana przez ducha nieczystego. Przyszła, padła Mu do nóg,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to poganka, Syrofenicjanka z pochodzenia, i prosiła Go, żeby złego ducha wyrzucił z 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 [Jezus]: Pozwól wpierw nasycić się dzieciom, bo niedobrze jest zabierać chleb dzieciom, a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Mu odparła: Tak, Panie, lecz i szczenięta pod stołem jedzą okruszyny po dzieciach.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jej rzekł: Przez wzgląd na te słowa idź; zły duch opuścił twoją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wróciła do domu, zastała dziecko leżące na łóżku; a zły duch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opuścił okolice Tyru i przez Sydon przyszedł nad Jezioro Galilejskie, przemierzając posiadłości Dekapolu.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Mu głuchoniemego i prosili Go, żeby położył na niego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wziął go na bok, z dala od tłumu, włożył palce w jego uszy i śliną dotknął mu języka;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w niebo, westchnął i rzekł do niego: Effatha, to znaczy: Otwórz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otworzyły się jego uszy, więzy języka się rozwiązały i mógł prawidłowo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przykazał im, żeby nikomu nie mówili. Lecz im bardziej przykazywał, tym gorliwiej to rozgłaszali.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przepełnieni zdumieniem mówili: Dobrze wszystko uczynił. Nawet głuchym słuch przywraca i niemym mowę.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2024-04-27T08:05:54Z</dcterms:modified>
</cp:coreProperties>
</file>