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już starało się ułożyć opowiadanie o zdarzeniach, które się dokonały pośród nas,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nam je przekazali ci, którzy od początku byli naocznymi świadkami i sługami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więc i ja zbadać dokładnie wszystko od pierwszych chwil i opisać ci po kolei, dostojny Teofilu,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się mógł przekonać o całkowitej pewności nauk, których ci udzielono.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Heroda, króla Judei, żył pewien kapłan, imieniem Zachariasz, z oddziału Abiasza. Miał on żonę z rodu Aarona, a na imię było jej Elżbieta.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Oboje byli sprawiedliwi wobec Boga i postępowali nienagannie według wszystkich przykazań i przepisów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mieli jednak dziecka, ponieważ Elżbieta była niepłodna; oboje zaś już posunęli się w latach.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według wyznaczonej dla swego oddziału kolei pełnił służbę kapłańską przed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zgodnie ze zwyczajem kapłańskim przypadł w udziale los, żeby wejść do przybytku Pańskiego i złożyć ofiarę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modlił się na zewnątrz w czasie ofiary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 mu się anioł Pański, stojący po prawej stronie ołtarza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Przeraził się na ten widok Zachariasz i strach padł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rzekł do niego: Nie bój się, Zachariaszu! Twoja prośba została wysłuchana: żona twoja, Elżbieta, urodzi ci syna i nadasz mu imię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dla ciebie radość i wesele; i wielu cieszyć się będzie z jego narodzin.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wielki w oczach Pana; wina i sycery pić nie będzie i już w łonie matki napełniony zostanie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spośród synów Izraela nawróci do Pana, ich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pójdzie przed Nim w duchu i z mocą Eliasza, żeby serca ojców nakłonić ku dzieciom, a nieposłusznych – do rozwagi sprawiedliwych, by przygotować Panu lud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Zachariasz do anioła: Po czym to poznam? Bo sam jestem już stary i moja żona jest w podeszłym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anioł: Ja jestem Gabriel, stojący przed Bogiem. I zostałem posłany, aby mówić z tobą i oznajmić ci tę radosną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będziesz niemy i nie będziesz mógł mówić aż do dnia, w którym się to stanie, bo nie uwierzyłeś moim słowom, które się spełnią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tymczasem czekał na Zachariasza i dziwił się, że tak długo zatrzymuje się w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wyszedł, nie mógł do nich mówić, zrozumieli więc, że miał widzenie w przybytku. On zaś dawał im znaki i pozostał 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upłynęły dni jego posługi kapłańskiej, powrócił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żona jego, Elżbieta, poczęła i kryła się [z tym] przez pięć miesięcy,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uczynił mi Pan wówczas, kiedy wejrzał łaskawie, by zdjąć ze mnie hańbę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szóstym miesiącu posłał Bóg anioła Gabriela do miasta w Galilei, zwanego Nazaret,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Dziewicy poślubionej mężowi imieniem Józef, z rodu Dawida; a Dziewicy było na imię Maryja.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do Niej, [anioł] rzekł: Bądź pozdrowiona, łaski pełna, Pan z Tobą, błogosławiona jesteś między niewiastami.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zmieszała się na te słowa i rozważała, co by miało znaczyć to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rzekł do Niej: Nie bój się, Maryjo, znalazłaś bowiem łaskę u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poczniesz i porodzisz Syna, któremu nadasz imię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On wielki i zostanie nazwany Synem Najwyższego, a Pan Bóg da Mu tron Jego praojca,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panował nad domem Jakuba na wieki, a Jego panowaniu nie będzie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Maryja rzekła do anioła: Jakże się to stanie, skoro nie znam męża?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Jej odpowiedział: Duch Święty zstąpi na Ciebie i moc Najwyższego okryje Cię cieniem. Dlatego też Święte, które się narodzi, będzie nazwane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również krewna Twoja, Elżbieta, poczęła w swej starości syna i jest już w szóstym miesiącu ta, którą miano za niepłodną.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Boga bowiem nie ma nic niemożliwego.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rzekła Maryja: Oto ja służebnica Pańska, niech mi się stanie według słowa twego. Wtedy odszedł od Niej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Maryja wybrała się i poszła z pośpiechem w góry do pewnego miasta w [ziemi]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Weszła do domu Zachariasza i pozdrowiła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Elżbieta usłyszała pozdrowienie Maryi, poruszyło się dzieciątko w jej łonie, a Duch Święty napełnił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Wydała ona głośny okrzyk i powiedziała: Błogosławionaś Ty między niewiastami i błogosławiony jest owoc Twojego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skądże mi to, że Matka mojego Pana przychodzi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bowiem, skoro głos Twego pozdrowienia zabrzmiał w moich uszach, poruszyło się z radości dzieciątko w moim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Błogosławiona [jest], która uwierzyła, że spełnią się słowa powiedziane Jej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Maryja: Wielbi dusza moja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raduje się duch mój w Bogu, moim Zbawcy.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wejrzał na uniżenie Służebnicy swojej. Oto bowiem błogosławić mnie będą odtąd wszystkie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wielkie rzeczy uczynił mi Wszechmocny; a święte jest Jego imię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miłosierdzie Jego z pokoleń na pokolenia dla tych, co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przejawia moc ramienia swego, rozprasza pyszniących się zamysłami serc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Strąca władców z tronu, a wywyższa pokornych.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Głodnych syci dobrami, a bogaczy odprawia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Ujął się za sługą swoim, Izraelem, pomny na miłosierdzie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przyobiecał naszym ojcom Abrahamowi i jego potomstwu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Maryja pozostała u niej około trzech miesięcy; potem wróciła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Elżbiety zaś nadszedł czas rozwiązania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jej sąsiedzi i krewni usłyszeli, że Pan okazał jej tak wielkie miłosierdzie, cieszyli się z nią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dnia przyszli, aby obrzezać dziecię, i chcieli mu dać imię ojca jego,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matka jego odpowiedziała: Nie, natomiast ma otrzymać imię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Odrzekli jej: Nie ma nikogo w twoim rodzie, kto by nosił to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więc na migi jego ojca, jak by chciał go nazwać.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zażądał tabliczki i napisał: Jan będzie mu na imię. I zdumieli się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otworzyły się jego usta i rozwiązał się jego język, i mówił, błogosławiąc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strach padł na wszystkich ich sąsiadów. W całej górskiej krainie Judei rozpowiadano o tym wszystkim, co się zdarzyło.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o tym słyszeli, brali to sobie do serca i pytali: Kimże będzie to dziecię? Bo istotnie ręka Pańska była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ojciec jego, Zachariasz, został napełniony Duchem Świętym i zaczął prorokować,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Pan, Bóg Izraela, bo nawiedził lud swój i odkupił,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moc zbawczą nam wzbudził w domu sługi swego, Dawida: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zapowiedział to z dawien dawna przez usta swych świętych proroków,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nas wybawi od nieprzyjaciół i z ręki wszystkich, którzy nas nienawidzą;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miłosierdzie okaże ojcom naszym i wspomni na swoje święte przymierze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przysięgę, którą złożył ojcu naszemu, Abrahamowi, że nam użyczy 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z mocy nieprzyjaciół wyrwani, bez lęku służyć Mu będziemy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pobożności i sprawiedliwości przed Nim po wszystkie dni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 ty, dziecię, prorokiem Najwyższego zwać się będziesz, bo pójdziesz przed Panem przygotować Mu drogi;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ludowi dasz poznać zbawienie, co się dokona przez odpuszczenie mu grzechów,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litości serdecznej Boga naszego. Przez nią nawiedzi nas Słońce Wschodzące z wysoka,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zajaśnieć tym, co w mroku i cieniu śmierci mieszkają, aby nasze kroki zwrócić na drogę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Chłopiec zaś wzrastał i umacniał się na duchu, a żył na pustkowiu aż do dnia ukazania się przed Izraelem.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wyszło rozporządzenie cezara Augusta, żeby przeprowadzić spis ludności w całym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ten spis odbył się wówczas, gdy wielkorządcą Syrii był Kwiryniusz.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Podążali więc wszyscy, aby się dać zapisać, każdy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także Józef z Galilei, z miasta Nazaret, do Judei, do miasta Dawidowego zwanego Betlejem, ponieważ pochodził z domu i rodu Dawida,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się dać zapisać z poślubioną sobie Maryją, która była brzemienna.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tam przebywali, nadszedł dla Maryi czas rozwiązania.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Powiła swego pierworodnego Syna, owinęła Go w pieluszki i położyła w żłobie, gdyż nie było dla nich miejsca w gospodzie.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samej okolicy przebywali w polu pasterze i trzymali straż nocną nad swoją trzodą.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stanął przy nich anioł Pański i chwała Pańska zewsząd ich oświeciła, tak że bardzo się przestraszyli.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anioł: Nie bójcie się! Oto zwiastuję wam radość wielką, która będzie udziałem całego narodu: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bowiem w mieście Dawida narodził się wam Zbawiciel, którym jest Mesjasz,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znakiem dla was: znajdziecie Niemowlę owinięte w pieluszki i leżące w 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przyłączyło się do anioła mnóstwo zastępów niebieskich, które wielbiły Boga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Bogu na wysokościach, a na ziemi pokój ludziom, w których sobie upodobał.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aniołowie odeszli od nich do nieba, pasterze mówili między sobą: Pójdźmy do Betlejem i zobaczmy, co się tam zdarzyło i o czym nam Pan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Udali się też pośpiesznie i znaleźli Maryję, Józefa oraz leżące w żłobie Niemowlę.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 ujrzeli, opowiedzieli, co im zostało objawione o tym Dziecięciu.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to słyszeli, zdumieli się tym, co im pasterze opowiedzieli.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Maryja zachowywała wszystkie te sprawy i rozważała je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pasterze wrócili, wielbiąc i wysławiając Boga za wszystko, co słyszeli i widzieli, jak im to zostało przedtem powiedziane.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nadszedł dzień ósmy i należało obrzezać Dziecię, nadano Mu imię Jezus, którym Je nazwał anioł, zanim się poczęło w łonie [Matki].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potem upłynęły dni ich oczyszczenia według Prawa Mojżeszowego, przynieśli Je do Jerozolimy, aby przedstawić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jest napisane w Prawie Pańskim: Każde pierworodne dziecko płci męskiej będzie poświęcone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również złożyć w ofierze parę synogarlic albo dwa młode gołębie, zgodnie z przepisem Prawa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żył w Jeruzalem człowiek imieniem Symeon. Był to człowiek sprawiedliwy i pobożny, wyczekujący pociechy Izraela; a Duch Święty spoczywał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Duch Święty objawił, że nie ujrzy śmierci, aż zobaczy Mesjasza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natchnienia więc Ducha przyszedł do świątyni. A gdy Rodzice wnosili Dzieciątko Jezus, aby postąpić z Nim według zwyczaju Prawa,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wziął Je w objęcia, błogosławił Boga 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Teraz, o Władco, pozwalasz odejść słudze Twemu w pokoju, według Twojego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moje oczy ujrzały Twoje zbawienie,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któreś przygotował wobec wszystkich narodów: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na oświecenie pogan i chwałę ludu Twego,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ojciec i Matka dziwili się temu, co o Nim mówiono.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 zaś błogosławił Ich i rzekł do Maryi, Matki Jego: Oto Ten przeznaczony jest na upadek i na powstanie wielu w Izraelu, i na znak, któremu sprzeciwiać się będą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– a Twoją duszę miecz przeniknie – aby na jaw wyszły zamysły serc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tam również prorokini Anna, córka Fanuela z pokolenia Asera, bardzo podeszła w latach. Od swego panieństwa siedem lat żyła z mężem,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pozostała wdową. Liczyła już sobie osiemdziesiąt cztery lata. Nie rozstawała się ze świątynią, służąc Bogu w postach i modlitwach dniem i nocą.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w tej właśnie chwili, sławiła Boga i mówiła o Nim wszystkim, którzy oczekiwali wyzwolenia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wypełnili wszystko według Prawa Pańskiego, wrócili do Galilei, do swego miasta – 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Dziecię zaś rosło i nabierało mocy, napełniając się mądrością, a łaska Boża spoczywała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Rodzice Jego chodzili co roku do Jeruzalem na Święto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miał lat dwanaście, udali się tam zwyczajem świątecznym.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wracali po skończonych uroczystościach, został młody Jezus w Jerozolimie, a tego nie zauważyli Jego Rodzice.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Przypuszczając, że jest wśród pątników, uszli dzień drogi i szukali Go między krewnymi i znajomymi.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nie znaleźli, wrócili do Jeruzalem, szukając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 po trzech dniach odnaleźli Go w świątyni, gdzie siedział między nauczycielami, przysłuchiwał się im i zadawał pytania.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zaś, którzy Go słuchali, byli zdumieni bystrością Jego umysłu i odpowiedziami.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ten widok zdziwili się bardzo, a Jego Matka rzekła do Niego: Synu, czemuś nam to uczynił? Oto ojciec Twój i ja z bólem serca szukaliśmy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Czemuście Mnie szukali? Czy nie wiedzieliście, że powinienem być w tym, co należy do mego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nie zrozumieli tego, co 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poszedł z nimi i wrócił do Nazaretu; i był im poddany. A Matka Jego chowała wiernie wszystkie te sprawy w swym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czynił postępy w mądrości, w latach i w łasce u Boga i u ludzi.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to w piętnastym roku rządów Tyberiusza cezara. Gdy Poncjusz Piłat był namiestnikiem Judei, Herod tetrarchą Galilei, brat jego Filip tetrarchą Iturei i Trachonitydy, Lizaniasz tetrarchą Abileny;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najwyższych kapłanów Annasza i Kajfasza skierowane zostało słowo Boże do Jana, syna Zachariasza,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Obchodził więc całą okolicę nad Jordanem i głosił chrzest nawrócenia dla odpuszczenia grzechów,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w księdze mów proroka Izajasza: Głos wołającego na pustyni: Przygotujcie drogę Panu, prostujcie ścieżki dla Niego!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dolina zostanie wypełniona, każda góra i pagórek zrównane, drogi kręte staną się prostymi, a wyboiste drogami gładkimi!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ludzie ujrzą zbawienie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do tłumów, które wychodziły, żeby przyjąć chrzest od niego: Plemię żmijowe, kto wam pokazał, jak uciec przed nadchodzącym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więc godne owoce nawrócenia; i nie próbujcie sobie wmawiać: Abrahama mamy za ojca, bo powiadam wam, że z tych oto kamieni może Bóg wzbudzić potomstwo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siekiera jest przyłożona do korzenia drzew. Każde więc drzewo, które nie wydaje dobrego owocu, zostaje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Pytały go tłumy: Cóż więc mamy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im odpowiadał: Kto ma dwie suknie, niech się podzieli z tym, który nie ma; a kto ma żywność, niech tak samo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zaś także celnicy, żeby przyjąć chrzest, i rzekli do niego: Nauczycielu, co mamy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im powiedział: Nie pobierajcie nic więcej ponad to, co wam wyznaczono.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też i żołnierze: A my co mamy czynić? On im odpowiedział: Na nikim pieniędzy nie wymuszajcie i nikogo nie uciskajcie, lecz poprzestawajcie na waszym żołdzie.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lud oczekiwał z napięciem i wszyscy snuli domysły w swych sercach co do Jana, czy nie jest Mesjaszem,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tak przemówił do wszystkich: Ja was chrzczę wodą; lecz idzie mocniejszy ode mnie, któremu nie jestem godzien rozwiązać rzemyka u sandałów. On będzie was chrzcił Duchem Świętym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On wiejadło w ręku dla oczyszczenia swego omłotu: pszenicę zbierze do spichlerza, a plewy spali w ogniu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też innych napomnień dawał ludowi i głosił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tetrarcha Herod, karcony przez niego z powodu Herodiady, żony swego brata, i z powodu wszystkich złych czynów, które popełnił,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dodał do tego wszystkiego i to, że zamknął Jana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cały lud przystępował do chrztu, Jezus także przyjął chrzest. A gdy się modlił, otworzyło się niebo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 Święty zstąpił nad Niego, w postaci cielesnej niby gołębica, a z nieba odezwał się głos: Tyś jest mój Syn umiłowany, w Tobie mam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Jezus, rozpoczynając swoją działalność, miał lat około trzydziestu. Był, jak mniemano, synem Józefa, syna Helego,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Mattata, syna Lewiego, syna Melchiego, syna Jannaja, syna Józefa,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Matatiasza, syna Amosa, syna Nahuma, syna Chesliego, syna Naggaja,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Maata, syna Matatiasza, syna Semei, syna Josecha, syna Jody,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Jana, syna Resy, syna Zorobabela, syna Salatiela, syna Neriego,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Melchiego, syna Addiego, syna Kosama, syna Elmadana, syna Hera,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Jezusa, syna Eliezera, syna Jorima, syna Mattata, syna Lewiego,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Symeona, syna Judy, syna Józefa, syna Jonama, syna Eliakima,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Meleasza, syna Menny, syna Mattata, syna Natana, syna Dawida,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Jessego, syna Jobeda, syna Booza, syna Sali, syna Naassona,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Aminadaba, syna Admina, syna Arniego, syna Esroma, syna Faresa, syna Judy,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Jakuba, syna Izaaka, syna Abrahama, syna Tarego, syna Nachora,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Serucha, syna Ragaua, syna Faleka, syna Ebera, syna Sali,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Kainama, syna Arfaksada, syna Sema, syna Noego, syna Lamecha,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Matusali, syna Enocha, syna Jareta, syna Maleleela, syna Kainama,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Enosa, syna Seta, syna Adama, syna Bożego.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Pełen Ducha Świętego, powrócił Jezus znad Jordanu, a wiedziony był przez Ducha na pustyni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dni, i był kuszony przez diabła. Nic przez owe dni nie jadł, a po ich upływie poczuł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wtedy diabeł: Jeśli jesteś Synem Bożym, powiedz temu kamieniowi, żeby stał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Napisane jest: Nie samym chlebem żyje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powiódł Go [diabeł] w górę, pokazał Mu w jednej chwili wszystkie królestwa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diabeł: Tobie dam potęgę i wspaniałość tego wszystkiego, bo mnie są poddane i mogę je dać, komu zechcę.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upadniesz i oddasz mi pokłon, wszystko będzie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mu odrzekł: Napisane jest: Panu, Bogu swemu, będziesz oddawał pokłon i Jemu samemu służyć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Zawiódł Go też do Jerozolimy, postawił na szczycie narożnika świątyni i rzekł do Niego: Jeśli jesteś Synem Bożym, rzuć się stąd w 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napisane: Aniołom swoim da rozkaz co do ciebie, żeby cię strzegli,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rękach nosić cię będą, byś przypadkiem nie uraził swej nogi o 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mu odparł: Powiedziano: Nie będziesz wystawiał na próbę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diabeł dopełnił całego kuszenia, odstąpił od Niego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powrócił Jezus mocą Ducha do Galilei, a wieść o Nim rozeszła się po całej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nauczał w ich synagogach, wysławiany przez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również do Nazaretu, gdzie się wychował. W dzień szabatu udał się swoim zwyczajem do synagogi i powstał, aby 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Podano Mu księgę proroka Izajasza. Rozwinąwszy księgę, znalazł miejsce, gdzie było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Pański spoczywa na Mnie, ponieważ Mnie namaścił i posłał Mnie, abym ubogim niósł dobrą nowinę, więźniom głosił wolność, a niewidomym przejrzenie; abym uciśnionych odsyłał wolnymi,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obwoływał rok łaski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Zwinąwszy księgę, oddał słudze i usiadł; a oczy wszystkich w synagodze były w Niego utkwione.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Począł więc mówić do nich: Dziś spełniły się te słowa Pisma, któreście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przyświadczali Mu i dziwili się pełnym łaski słowom, które płynęły z ust Jego. I mówili: Czy nie jest to syn Józefa?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nich: Z pewnością powiecie Mi to przysłowie: Lekarzu, ulecz samego siebie; dokonajże i tu, w swojej ojczyźnie, tego, co wydarzyło się, jak słyszeliśmy, w 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dodał: Zaprawdę, powiadam wam: Żaden prorok nie jest mile widziany w swojej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Naprawdę, mówię wam: Wiele wdów było w Izraelu za czasów Eliasza, kiedy niebo pozostawało zamknięte przez trzy lata i sześć miesięcy, tak że wielki głód panował w całym kraju;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Eliasz do żadnej z nich nie został posłany, tylko do owej wdowy w Sarepcie Sydońskiej.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trędowatych było w Izraelu za proroka Elizeusza, a żaden z nich nie został oczyszczony, tylko Syryjczyk Naaman.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 słowa wszyscy w synagodze unieśli się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Porwawszy się z miejsc, wyrzucili Go z miasta i wyprowadzili aż na urwisko góry, na której zbudowane było ich miasto, aby Go strącić.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jednak, przeszedłszy pośród nich, oddalił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do Kafarnaum, miasta w Galilei, i tam nauczał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Zdumiewali się Jego nauką, gdyż słowo Jego było pełne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synagodze człowiek, który miał w sobie ducha nieczystego. Zaczął on krzyczeć wniebogłosy: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Och, czego chcesz od nas, Jezusie Nazarejczyku? Przyszedłeś nas zgubić? Wiem, kto jesteś: Święty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rozkazał mu surowo: Milcz i wyjdź z niego! Wtedy zły duch rzucił go na środek i wyszedł z niego, nie wyrządzając mu żadnej 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Wprawiło to wszystkich w zdumienie, i mówili między sobą: Cóż to za słowo, że z władzą i mocą rozkazuje nawet duchom nieczystym, i wychodzą.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wieść o Nim rozchodziła się wszędzie po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opuszczeniu synagogi przyszedł do domu Szymona. A wysoka gorączka trawiła teściową Szymona. I prosili Go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stanąwszy nad nią, rozkazał gorączce, i opuściła ją. Zaraz też wstała [uzdrowiona], i usługiwała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zachodzie słońca wszyscy, którzy mieli cierpiących na rozmaite choroby, przynosili ich do Niego. On zaś na każdego z nich kładł ręce i uzdrawiał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złe duchy wychodziły z wielu, wołając: Ty jesteś Syn Boży! Lecz On je gromił i nie pozwalał im mówić, ponieważ wiedziały, że On jest Mesjaszem.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nastaniem dnia wyszedł i udał się na miejsce pustynne. A tłumy szukały Go i przyszły aż do Niego; chciały Go zatrzymać, żeby nie odchodził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 do nich: Także innym miastom muszę głosić Dobrą Nowinę o królestwie Bożym, bo po to zostałem posłany.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głosił słowo w synagogach Judei.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– gdy tłum cisnął się do Niego, aby słuchać słowa Bożego, a On stał nad jeziorem Genezaret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dwie łodzie stojące przy brzegu; rybacy zaś wyszli z nich i płukali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do jednej łodzi, która należała do Szymona, poprosił go, żeby nieco odbił od brzegu. Potem usiadł i z łodzi nauczał tłumy.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przestał mówić, rzekł do Szymona: Wypłyń na głębię i zarzućcie sieci na połów!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odpowiedział: Mistrzu, całą noc pracowaliśmy i nic nie ułowiliśmy. Lecz na Twoje słowo zarzucę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to uczynili, zagarnęli tak wielkie mnóstwo ryb, że sieci ich zaczynały się rwać.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Skinęli więc na współtowarzyszy w drugiej łodzi, żeby im przyszli z pomocą. Ci podpłynęli; i napełnili obie łodzie, tak że się prawie zanurzały.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Szymon Piotr przypadł Jezusowi do kolan i rzekł: Wyjdź ode mnie, Panie, bo jestem człowiek grzeszny.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bowiem, i wszystkich jego towarzyszy w zdumienie wprawił połów ryb, jakiego dokonali;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również Jakuba i Jana, synów Zebedeusza, którzy byli wspólnikami Szymona. A Jezus rzekł do Szymona: Nie bój się, odtąd ludzi będziesz łowił.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wciągnąwszy łodzie na ląd, zostawili wszystko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przebywał w jednym z miast, zjawił się człowiek cały pokryty trądem. Gdy ujrzał Jezusa, upadł na twarz i prosił Go: Panie, jeśli zechcesz,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wyciągnął rękę i dotknął go, mówiąc: Chcę, bądź oczyszczony. I natychmiast trąd z niego ustąpił.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przykazał, żeby nikomu nie mówił: Ale idź, pokaż się kapłanowi i złóż ofiarę za swe oczyszczenie, jak przepisał Mojżesz,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tym szerzej rozchodziła się Jego sława, a liczne tłumy zbierały się, aby Go słuchać i uzyskać uzdrowienie z ich niedomagań.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usuwał się na pustkowie i tam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nauczał, siedzieli faryzeusze i uczeni w Prawie, którzy przyszli ze wszystkich miejscowości Galilei, Judei i z Jeruzalem. A była w Nim moc Pańska, tak że mógł uzdrawiać.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jacyś mężczyźni, niosąc na łożu człowieka, który był sparaliżowany, starali się go wnieść i położyć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mogąc w żaden sposób go przenieść z powodu tłumu, weszli na płaski dach i przez powałę spuścili go wraz z łożem na sam środek, przed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widząc ich wiarę, rzekł: Człowieku, odpuszczone są ci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uczeni w Piśmie i faryzeusze poczęli się zastanawiać i mówić: Kimże on jest, że wypowiada bluźnierstwa? Któż może odpuścić grzechy prócz samego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przejrzał ich myśli i w odpowiedzi [na nie] rzekł do nich: Co za myśli nurtują w sercach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łatwiej powiedzieć: Odpuszczone są ci twoje grzechy, czy powiedzieć: Wstań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żebyście wiedzieli, że Syn Człowieczy ma na ziemi władzę odpuszczania grzechów – rzekł do sparaliżowanego: Mówię ci, wstań, weź swoje łoże i idź do domu!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wstał wobec nich, wziął łoże, na którym leżał, i poszedł do swego domu,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zdumienie ogarnęło wszystkich; wielbili Boga i pełni bojaźni mówili: Przedziwne rzeczy widzieliśmy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i zobaczył celnika, imieniem Lewi, siedzącego na komorze celnej. Rzekł do niego: Pójdź za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zostawił wszystko, wstał i z Nim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 zaś wydał dla Niego wielkie przyjęcie u siebie w domu; a był spory tłum celników oraz innych [ludzi], którzy zasiadali z nimi do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szemrali faryzeusze i uczeni ich w Piśmie, mówiąc do Jego uczniów: Dlaczego jecie i pijecie z celnikami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im odpowiedział: Nie potrzebują lekarza zdrowi, ale ci, którzy się źle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przyszedłem powołać do nawrócenia się sprawiedliwych, lecz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rzekli do Niego: Uczniowie Jana dużo poszczą i modły odprawiają, podobnie też uczniowie faryzeuszów; natomiast Twoi jedzą i 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 do nich: Czy możecie nakłonić gości weselnych do postu, dopóki pan młody jest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przyjdzie czas, kiedy zabiorą im pana młodego, i wtedy, w owe dni, będą pościli.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Opowiedział im też przypowieść: Nikt nie przyszywa do starego ubrania jako łaty tego, co oderwie od nowego; w przeciwnym razie i nowe podrze, i łata z nowego nie nada się do starego.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też młodego wina nie wlewa do starych bukłaków; w przeciwnym razie młode wino rozerwie bukłaki, i samo wycieknie, i bukłaki przepadną.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młode wino należy wlewać do nowych bukłaków.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napił starego, nie chce potem młodego – mówi bowiem: Stare jest lepsze.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szabat przechodził wśród zbóż, a uczniowie zrywali kłosy i jedli, wykruszając [ziarna]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z faryzeuszów mówili: Czemu czynicie to, czego nie wolno w szabat?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Jezus, odpowiadając im, rzekł: Nawet tego nie czytaliście, co uczynił Dawid, gdy poczuł głód, on i jego ludzie?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Bożego i wziąwszy chleby pokładne, sam jadł i dał swoim ludziom? Chociaż samym tylko kapłanom wolno je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dodał: Syn Człowieczy jest Panem także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inny szabat wszedł do synagogi i nauczał. A był tam człowiek, który miał uschłą prawą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Uczeni zaś w Piśmie i faryzeusze śledzili Go, czy w szabat uzdrawia, żeby znaleźć powód do oskarżenia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wszakże znał ich myśli i rzekł do człowieka, który miał uschłą rękę: Podnieś się i stań na środku! Podniósł się i 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rzekł do nich: Pytam was: Czy wolno w szabat czynić coś dobrego, czy coś złego, życie ocalić czy zniszczyć?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spojrzawszy dokoła po wszystkich, rzekł do niego: Wyciągnij rękę! Uczynił to, i jego ręka stała się znów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wpadli w szał i naradzali się między sobą, jak mają postąpić wobec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Jezus wyszedł na górę, aby się modlić, i całą noc trwał na modlitwie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nastaniem dnia przywołał swoich uczniów i wybrał spośród nich dwunastu, których też nazwał apostołami: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Szymona, któremu nadał imię Piotr, i brata jego, Andrzeja, Jakuba, Jana, Filipa, Bartłomieja,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Mateusza, Tomasza, Jakuba, syna Alfeusza, Szymona z przydomkiem Gorliwy,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Judę, syna Jakuba, i Judasza Iskariotę, który stał się zdrajcą.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Zeszedł z nimi na dół i zatrzymał się na równinie; był tam liczny tłum Jego uczniów i wielkie mnóstwo ludu z całej Judei i z Jeruzalem oraz z nadmorskich okolic Tyru i Sydonu;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oni, aby Go słuchać i znaleźć uzdrowienie ze swych chorób. Także i ci, których dręczyły duchy nieczyste, doznawali uzdrowienia.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tłum starał się Go dotknąć, ponieważ moc wychodziła od Niego i uzdrawiała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podniósł oczy na swoich uczniów i mówił: Błogosławieni [jesteście], ubodzy, albowiem do was należy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teraz głodujecie, albowiem będziecie nasyceni. Błogosławieni, którzy teraz płaczecie, albowiem śmiać się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jesteście, gdy ludzie was znienawidzą i gdy was wyłączą spośród siebie, gdy zelżą was i z powodu Syna Człowieczego odrzucą z pogardą wasze imię jako niecne: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cieszcie się i radujcie w owym dniu, bo wielka jest wasza nagroda w niebie. Tak samo bowiem przodkowie ich czynili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biada wam, bogaczom, bo odebraliście już pociechę waszą.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którzy teraz jesteście syci, albowiem głód cierpieć będziecie. Biada wam, którzy się teraz śmiejecie, albowiem smucić się i płakać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gdy wszyscy ludzie chwalić was będą. Tak samo bowiem przodkowie ich czynili fałszywym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powiadam wam, którzy słuchacie: Miłujcie waszych nieprzyjaciół; dobrze czyńcie tym, którzy was nienawidzą;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tym, którzy was przeklinają, i módlcie się za tych, którzy was oczerniają.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cię kto uderzy w policzek, nadstaw mu i drugi. Jeśli zabiera ci płaszcz, nie broń mu i 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 każdemu, kto cię prosi, a nie dopominaj się zwrotu od tego, który bierze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chcecie, żeby ludzie wam czynili, podobnie wy im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miłujecie tych tylko, którzy was miłują, jakaż za to [należy się] wam wdzięczność? Przecież i grzesznicy okazują miłość tym, którzy ich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dobrze czynicie tym tylko, którzy wam dobrze czynią, jaka za to należy się wam wdzięczność? I grzesznicy to samo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pożyczek udzielacie tym, od których spodziewacie się zwrotu, jakaż za to [należy się] wam wdzięczność? I grzesznicy pożyczają grzesznikom, żeby tyleż samo otrzymać.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natomiast miłujcie waszych nieprzyjaciół, czyńcie dobrze i pożyczajcie, niczego się za to nie spodziewając. A wasza nagroda będzie wielka i będziecie synami Najwyższego; ponieważ On jest dobry dla niewdzięcznych i złych.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miłosierni, jak Ojciec wasz jest miłosierny.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 nie będziecie sądzeni; nie potępiajcie, a nie będziecie potępieni; odpuszczajcie, a będzie wam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Dawajcie, a będzie wam dane; miarę dobrą, ubitą, utrzęsioną i wypełnioną ponad brzegi wsypią w zanadrza wasze. Odmierzą wam bowiem taką miarą, jaką wy mierzycie.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Opowiedział im też przypowieść: Czy może niewidomy prowadzić niewidomego? Czy nie wpadną w dół obydwaj?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Uczeń nie przewyższa nauczyciela. Lecz każdy, dopiero w pełni wykształcony, będzie jak jego nauczyciel.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to widzisz drzazgę w oku swego brata, a nie dostrzegasz belki we własnym oku?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możesz mówić swemu bratu: Bracie, pozwól, że usunę drzazgę, która jest w twoim oku, podczas gdy sam belki w swoim oku nie widzisz? Obłudniku, usuń najpierw belkę ze swego oka, a wtedy przejrzysz, ażeby usunąć drzazgę z oka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drzewa dobrego, które by wydawało zły owoc, ani też drzewa złego, które by dobry owoc wydawało.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własnym owocu bowiem poznaje się każde drzewo; nie zrywa się fig z ciernia, ani z krzaka jeżyny nie zbiera się winogron.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 dobrego skarbca swego serca wydobywa dobro, a zły człowiek ze złego skarbca wydobywa zło. Bo z obfitości serca mówią jego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to wzywacie Mnie: Panie, Panie!, a nie czynicie tego, co mówię?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Pokażę wam, do kogo podobny jest każdy, kto przychodzi do Mnie, słucha słów moich i wypełnia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do człowieka, który buduje dom: wkopał się głęboko i fundament założył na skale. Gdy przyszła powódź, wezbrana rzeka uderzyła w ten dom, ale nie zdołała go naruszyć, ponieważ był dobrze zbudowany.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kto usłyszał, a nie wypełnił, podobny jest do człowieka, który zbudował dom na ziemi bez fundamentu. Gdy rzeka uderzyła w niego, od razu runął, a ruina owego domu była wielka.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dokończył wszystkich tych mów do słuchającego [Go] ludu, wszedł do 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pewnego setnika, szczególnie przez niego ceniony, chorował i bliski był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setnik posłyszał o Jezusie, wysłał do Niego starszyznę żydowską z prośbą, żeby przyszedł i uzdrowił mu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zjawili się u Jezusa i prosili Go usilnie: Godzien jest, żebyś mu to wyświadczył – mówili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miłuje bowiem nasz naród i sam zbudował nam synagogę.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przeto zdążał z nimi. A gdy był już niedaleko domu, setnik wysłał do Niego przyjaciół ze słowami: Panie, nie trudź się, bo nie jestem godzien, abyś wszedł pod dach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ja sam nie uważałem się za godnego przyjść do Ciebie. Lecz powiedz słowo, a mój sługa odzyska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ja, choć podlegam władzy, mam pod sobą żołnierzy. Mówię temu: Idź! – a idzie; drugiemu: Przyjdź! – a przychodzi; a mojemu słudze: Zrób to! – a robi.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to usłyszał, zadziwił się nad nim, i zwróciwszy się do tłumu, który szedł za Nim, rzekł: Powiadam wam: Tak wielkiej wiary nie znalazłem nawet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wysłańcy wrócili do domu, zastali sługę zdrowego.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Wkrótce potem udał się do pewnego miasta, zwanego Nain; a podążali z Nim Jego uczniowie i tłum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przybliżył się do bramy miejskiej, właśnie wynoszono umarłego – jedynego syna matki, a ta była wdową. Towarzyszył jej spory tłum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jej widok Pan zlitował się nad nią i rzekł do niej: Nie płacz.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przystąpił, dotknął się mar – a ci, którzy je nieśli, przystanęli – i rzekł: Młodzieńcze, tobie mówię,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zmarły usiadł i zaczął mówić; i oddał go jego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zaś ogarnął strach; wielbili Boga i mówili: Wielki prorok powstał wśród nas, i Bóg nawiedził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ta wieść o Nim po całej Judei i po całej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wszystkim donieśli Janowi jego uczniowie. Wtedy Jan przywołał do siebie dwóch spośród swoich uczniów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ich do Pana z zapytaniem: Czy Ty jesteś Tym, który ma przyjść, czy też innego mamy oczekiwać?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ludzie ci zjawili się u Jezusa, rzekli: Jan Chrzciciel przysyła nas do Ciebie z zapytaniem: Czy Ty jesteś Tym, który ma przyjść, czy też innego mamy oczekiwać?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czasie [Jezus] wielu uzdrowił z chorób, dolegliwości i [uwolnił] od złych duchów; także wielu niewidomych obdarzył wzrokiem.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więc: Idźcie i donieście Janowi to, coście widzieli i słyszeli: niewidomi wzrok odzyskują, chromi chodzą, trędowaci zostają oczyszczeni i głusi słyszą; umarli zmartwychwstają, ubogim głosi się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błogosławiony jest ten, kto nie zwątpi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wysłannicy Jana odeszli, Jezus zaczął mówić do tłumów o Janie: Coście wyszli zobaczyć na pustyni? Trzcinę kołyszącą się na wietrze?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coście wyszli zobaczyć? Człowieka w miękkie szaty ubranego? Oto w pałacach królewskich przebywają ci, którzy noszą okazałe stroje i żyją w zbytkach.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coście wyszli zobaczyć? Proroka? Tak, mówię wam, nawet 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tym, o którym napisano: Oto posyłam mego wysłańca przed Tobą, aby przygotował Ci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 bowiem: Między narodzonymi z niewiast nie ma większego od Jana. Lecz najmniejszy w królestwie Bożym większy jest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lud, który Go słuchał, a nawet celnicy przyznawali słuszność Bogu, przyjmując chrzest Janowy.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Faryzeusze zaś i uczeni w Prawie udaremnili zamiar Boży względem siebie, nie przyjmując chrztu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kim więc mam porównać ludzi tego pokolenia? Do kogo są podobni?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są do dzieci przesiadujących na rynku, które głośno przymawiają jedne drugim: Przygrywaliśmy wam, a nie tańczyliście; biadaliśmy, a wyście nie 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 Chrzciciel: nie jadł chleba i nie pił wina; a wy mówicie: Zły duch go opętał.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Człowieczy: je i pije; a wy mówicie: Oto żarłok i pijak, przyjaciel celników i 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wszystkie dzieci mądrości przyznały jej słuszność.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faryzeuszów zaprosił Go do siebie na posiłek. Wszedł więc do domu faryzeusza i zajął miejsce za stołem.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kobieta, która prowadziła w mieście życie grzeszne, dowiedziawszy się, że gości w domu faryzeusza, przyniosła flakonik alabastrowy olejku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z tyłu u Jego stóp, płacząc, zaczęła łzami oblewać Jego stopy i włosami swej głowy je wycierała. Potem całowała Jego stopy i namaszczała je olejkiem.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faryzeusz, który Go zaprosił, mówił sam do siebie: Gdyby on był prorokiem, wiedziałby, co to za jedna i jaka to jest ta kobieta, która się Go dotyka, że jest grzesznicą.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Jezus rzekł do niego: Szymonie, mam ci coś do powiedzenia. On rzekł: Powiedz, Nauczycielu.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wierzyciel miał dwóch dłużników. Jeden winien mu był pięćset denarów, a drugi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mieli z czego oddać, darował obydwom. Który z nich więc będzie go bardziej miłował?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odpowiedział: Przypuszczam, że ten, któremu więcej darował. On zaś mu rzekł: Słusznie osądziłeś.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zwróciwszy się w stronę kobiety, rzekł do Szymona: Widzisz tę kobietę? Wszedłem do twego domu, a nie podałeś Mi wody do nóg; ona zaś łzami oblała Mi stopy i otarła je swymi włosami.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powitałeś Mnie pocałunkiem; a ona, odkąd wszedłem, nie przestała całować stóp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Głowy nie namaściłeś Mi oliwą; ona zaś olejkiem namaściła moje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ci: Odpuszczone są jej liczne grzechy, ponieważ bardzo umiłowała. A ten, komu mało się odpuszcza, mało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niej zaś rzekł: Odpuszczone są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współbiesiadnicy zaczęli mówić sami do siebie: Któż On jest, że nawet grzechy odpuszcza?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kobiety: Twoja wiara cię ocaliła, idź w pokoju.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wędrował przez miasta i wsie, nauczając i głosząc Ewangelię o królestwie Bożym. A było z Nim Dwunastu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kilka kobiet, które zostały uwolnione od złych duchów i od chorób: Maria, zwana Magdaleną, którą opuściło siedem złych duchów;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Joanna, żona Chuzy, rządcy Heroda; Zuzanna i wiele innych, które im usługiwały, udzielając ze swego 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zebrał się wielki tłum i z poszczególnych miast przychodzili do Niego, opowiedział im przypowieść: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Siewca wyszedł siać swoje ziarno. A gdy siał, jedno padło na drogę i zostało podeptane, a ptaki podniebne wydziobały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padło na skałę i gdy wzeszło, uschło, bo nie miało wilgoci.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znowu padło między ciernie, a ciernie razem z nim wyrosły i zagłuszyły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w końcu padło na ziemię żyzną i gdy wzrosło, wydało plon stokrotny. To mówiąc, wołał: Kto ma uszy do słuchania,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więc Jego uczniowie, co oznacza ta przypowieść.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rzekł: Wam dano poznać wprost tajemnice królestwa Bożego, innym zaś w przypowieściach, aby patrząc, nie widzieli, i słuchając,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znaczenie przypowieści: Ziarnem jest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zaś na drodze są ci, którzy słuchają słowa; potem przychodzi diabeł i zabiera słowo z ich serca, żeby nie uwierzyli i nie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skałę pada u tych, którzy gdy usłyszą, z radością przyjmują słowo, lecz nie mają korzenia: wierzą do czasu, a w chwili pokusy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które padło między ciernie, oznacza tych, którzy słuchają słowa, lecz potem odchodzą, a zagłuszeni przez troski, bogactwa i rozkosze życia, nie wydają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ziarno w żyznej ziemi oznacza tych, którzy wysłuchawszy słowa sercem szlachetnym i dobrym, zatrzymują je i wydają owoc dzięki wytrwałości.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zapala lampy i nie przykrywa jej garncem ani nie stawia pod łóżkiem; lecz umieszcza na świeczniku, aby widzieli światło ci, którzy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nic skrytego, co by nie miało być ujawnione, ani nic tajemnego, co by nie było poznane i na jaw nie wyszło.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więc, jak słuchacie. Bo kto ma, temu będzie dane; a kto nie ma, temu zabiorą nawet to, co mu się wydaje, że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Niego Jego Matka i bracia, lecz nie mogli dostać się do Niego z powodu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Oznajmiono Mu: Twoja Matka i bracia stoją na dworze i chcą się widzieć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Moją matką i moimi braćmi są ci, którzy słuchają słowa Bożego i wypełniają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wsiadł ze swymi uczniami do łodzi i rzekł do nich: Przeprawmy się na drugą stronę jeziora. I odbili od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płynęli, zasnął. Wtedy spadł gwałtowny wicher na jezioro, tak że fale ich zalewały i byli w niebezpieczeństwie.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więc do Niego i obudzili Go, wołając: Mistrzu, Mistrzu, giniemy! On zaś wstał, rozkazał wichrowi i wzburzonej fali: uspokoiły się, i nastała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nich rzekł: Gdzież jest wasza wiara? Oni zaś przestraszeni i pełni podziwu mówili między sobą: Kim On jest właściwie, że nawet wichrom i wodzie rozkazuje, a są Mu posłuszne.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przypłynęli do kraju Gergezeńczyków, który leży naprzeciw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wyszedł na ląd, wybiegł Mu naprzeciw pewien człowiek z miasta, opętany przez złe duchy. Już od dłuższego czasu nie nosił ubrania i mieszkał nie w domu, lecz w grobowcach.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ujrzał Jezusa, z krzykiem padł przed Nim i zawołał: Czego chcesz ode mnie, Jezusie, Synu Boga Najwyższego? Błagam Cię, nie dręcz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Rozkazywał bowiem duchowi nieczystemu, by wyszedł z tego człowieka. Bo już wiele razy porywał go, a choć wiązano go łańcuchami i trzymano w pętach, on rwał więzy, a zły duch gnał go na 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zapytał go: Jak ci na imię? On odpowiedział: Legion, bo wiele złych duchów weszło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zaczęły Go prosić, żeby im nie kazał odejść do Czeluści.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duża trzoda świń, pasących się na górze. I zaczęły Go prosić [złe duchy], żeby im pozwolił wejść w nie. I pozwolił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złe duchy wyszły z człowieka i weszły w świnie, a trzoda ruszyła pędem po urwistym zboczu do jeziora i utonęła.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Zobaczywszy, co zaszło, pasterze uciekli i rozpowiedzieli o tym po mieście i po osiedlach.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wyszli zobaczyć, co się stało. Przyszli do Jezusa i zastali człowieka, z którego wyszły złe duchy, ubranego i przy zdrowych zmysłach, siedzącego u nóg Jezusa. I ogarnął ich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widzieli, opowiedzieli im, w jaki sposób opętany został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cała ludność kraju Gergezeńczyków prosiła Go, żeby odszedł od nich, bo wielkim strachem byli przejęci. On więc wsiadł do łodzi i odpłynął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zaś, z którego wyszły złe duchy, prosił Go, żeby mógł z Nim zostać. Lecz [Jezus] odprawił 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Wracaj do domu i opowiadaj wszystko, co Bóg ci uczynił. Odszedł więc i głosił po całym mieście wszystko, co Jezus mu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powrócił, tłum przyjął Go z radością, bo wszyscy Go wyczekiwali.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człowiek, imieniem Jair, który był przełożonym synagogi. Upadł Jezusowi do nóg i prosił Go, żeby zaszedł do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bowiem córkę jedynaczkę, liczącą około dwunastu lat, która była bliska śmierci. Gdy Jezus tam podążał, tłumy napierały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pewna kobieta, która od dwunastu lat cierpiała na upływ krwi, całe swe mienie wydała na lekarzy, z których żaden nie mógł jej uleczyć,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podeszła z tyłu i dotknęła frędzli Jego płaszcza, a natychmiast ustał jej upływ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zapytał: Kto się Mnie dotknął? Gdy wszyscy się wypierali, Piotr powiedział: Mistrzu, to tłumy zewsząd Cię otaczają i ściskają.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rzekł: Ktoś się Mnie dotknął, bo poznałem, że moc wyszła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kobieta, widząc, że się nie ukryje, podeszła drżąca i padłszy przed Nim, opowiedziała wobec całego ludu, dlaczego się Go dotknęła i jak natychmiast została uleczona.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rzekł do niej: Córko, twoja wiara cię ocaliła, idź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przyszedł ktoś z domu przełożonego synagogi i oznajmił: Twoja córka umarła, nie trudź już Nauczyciela!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Jezus, słysząc to, rzekł: Nie bój się! Wierz tylko, a będzie ocalona.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 do domu, nie pozwolił nikomu wejść z sobą, poza Piotrem, Jakubem i Janem oraz ojcem i matką dziecka.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płakali i zawodzili nad nią. Lecz On rzekł: Nie płaczcie, bo nie umarła, tylko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wyśmiewali Go, wiedząc, że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ująwszy ją za rękę, rzekł głośno: Dziewczynko,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jej powrócił, i zaraz wstała. Polecił też, aby jej dano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Rodzice jej osłupieli ze zdumienia, lecz On przykazał im, żeby nikomu nie mówili o tym, co się stało.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zwołał Dwunastu, dał im moc i władzę nad wszystkimi złymi duchami oraz [władzę] leczenia chorób.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ich, aby głosili królestwo Boże i uzdrawiali chorych.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do nich: Nie bierzcie nic na drogę: ani laski, ani torby podróżnej, ani chleba, ani pieniędzy; nie miejcie też po dwie suknie.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 jakiegoś domu wejdziecie, pozostańcie tam i stamtąd będziecie wychodzić.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was gdzieś nie przyjęli, wychodząc z tego miasta, strząśnijcie proch z nóg waszych na świadectwo przeciwko 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więc i chodzili po wsiach, głosząc Ewangelię i uzdrawiając wszędzie.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wszystkich tych wydarzeniach posłyszał również tetrarcha Herod, i był zaniepokojony. Niektórzy bowiem mówili, że Jan powstał z martwych;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inni, że zjawił się Eliasz; jeszcze inni, że któryś z dawnych proroków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mówił: Jana kazałem ściąć. Któż więc jest ten, o którym takie rzeczy słyszę? I starał się Go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Apostołowie wrócili, opowiedzieli Mu wszystko, co zdziałali. Wtedy wziął ich ze sobą i udał się [z nimi] osobno w okolice miasta zwanego Betsaidą.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tłumy zwiedziały się o tym i podążyły za Nim. On je przyjął i mówił im o królestwie Bożym, a tych, którzy leczenia potrzebowali, uzdrawiał.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począł się chylić ku wieczorowi. Wtedy przystąpiło do Niego Dwunastu, mówiąc: Odpraw tłum; niech idą do okolicznych wsi i zagród, gdzie mogliby się zatrzymać i znaleźć żywność, bo jesteśmy tu na pustkowiu.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 do nich: Wy dajcie im jeść! Oni zaś powiedzieli: Mamy tylko pięć chlebów i dwie ryby; chyba że pójdziemy i zakupimy żywności dla wszystkich tych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bowiem mężczyzn około pięciu tysięcy. Wtedy rzekł do swych uczniów: Każcie im rozsiąść się gromadami, mniej więcej po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tak i porozsadzali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wziął te pięć chlebów i dwie ryby, spojrzał w niebo i odmówiwszy nad nimi błogosławieństwo, połamał i dawał uczniom, by podawali tłumowi.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i nasycili się wszyscy, a zebrano jeszcze z tego, co im zostało, dwanaście koszów ułomków.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raz modlił się na osobności, a byli z Nim uczniowie, zwrócił się do nich z zapytaniem: Za kogo uważają Mnie tłumy?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odpowiedzieli: Za Jana Chrzciciela; inni za Eliasza; jeszcze inni mówią, że któryś z dawnych proroków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ich: A wy za kogo Mnie uważacie? Piotr odpowiedział: Za Mesjasza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surowo im przykazał i napomniał ich, żeby nikomu o tym nie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dodał: Syn Człowieczy musi wiele wycierpieć: będzie odrzucony przez starszyznę, arcykapłanów i uczonych w Piśmie; zostanie zabity, a trzeciego dnia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mówił do wszystkich: Jeśli ktoś chce iść za Mną, niech się zaprze samego siebie, niech co dnia bierze krzyż swój i niech Mnie naśladuje.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chce zachować swoje życie, straci je, a kto straci swe życie z mego powodu, ten je zachowa.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za korzyść dla człowieka, jeśli cały świat zyska, a siebie zatraci lub szkodę poniesie?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bowiem Mnie i słów moich zawstydzi, tego Syn Człowieczy wstydzić się będzie, gdy przyjdzie w swojej chwale oraz w chwale Ojca i świętych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Niektórzy z tych, co tu stoją, nie zaznają śmierci, aż ujrzą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jakieś osiem dni po tych naukach wziął z sobą Piotra, Jana i Jakuba i wyszedł na górę, aby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modlił, wygląd Jego twarzy się odmienił, a Jego odzienie stało się lśniąco 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dwóch mężów rozmawiało z Nim. Byli to Mojżesz i Eliasz.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Ukazali się oni w chwale i mówili o Jego odejściu, którego miał dopełnić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Piotr i towarzysze snem byli zmorzeni. Gdy się ocknęli, ujrzeli Jego chwałę i obydwu mężów, stojących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się z Nim rozstawali, Piotr rzekł do Jezusa: Mistrzu, dobrze, że tu jesteśmy. Postawimy trzy namioty: jeden dla Ciebie, jeden dla Mojżesza i jeden dla Eliasza. Nie wiedział bowiem, co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to mówił, pojawił się obłok i osłonił ich; zlękli się, gdy weszli w obłok.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 obłoku odezwał się głos: To jest Syn mój, Wybrany, Jego słuchajcie!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gdy odezwał się ten głos, okazało się, że Jezus jest sam. A oni zachowali milczenie i w owym czasie nikomu nic nie opowiedzieli o tym, co zobaczyli.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dnia, gdy zeszli z góry, wielki tłum wyszedł naprzeciw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Naraz ktoś z tłumu zawołał: Nauczycielu, proszę Cię, wejrzyj na mego syna; to mój jedynak.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chwyta go duch, tak że nagle krzyczy; miota nim tak, że się pieni, i tylko z trudem odstępuje od niego, rzucając nim o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Prosiłem Twoich uczniów, żeby go wyrzucili, ale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 plemię niewierne i przewrotne! Dokąd jeszcze będę wśród was i będę was znosił? Przyprowadź tu swego syna!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podchodził, zły duch porwał go i zaczął nim miotać. Jezus rozkazał surowo duchowi nieczystemu, uzdrowił chłopca i oddał go jego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osłupieli ze zdumienia nad wielkością Boga. Gdy tak wszyscy pełni byli podziwu dla wszystkich Jego czynów, Jezus powiedział do swoich uczniów: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wy sobie dobrze do serca te słowa: Syn Człowieczy będzie wydany w ręce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rozumieli tego powiedzenia; było ono zakryte przed nimi, tak że go nie pojęli, a bali się zapytać Go o to powiedzenie.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Pojawiła się też u nich myśl, kto z nich jest największy.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Jezus, znając tę myśl w ich sercach, wziął dziecko, postawił je przy 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Kto by to dziecko przyjął w imię moje, Mnie przyjmuje; a kto by Mnie przyjął, przyjmuje Tego, który Mnie posłał. Kto bowiem jest najmniejszy wśród was wszystkich, ten jest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przemówił Jan: Mistrzu, widzieliśmy, jak ktoś w imię Twoje wypędzał złe duchy, i zaczęliśmy mu zabraniać, bo nie chodzi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mu odpowiedział: Przestańcie zabraniać; kto bowiem nie jest przeciwko wam, ten jest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dopełniały się dni Jego wzięcia [z tego świata], postanowił udać się do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przed sobą posłańców. Ci wybrali się w drogę i weszli do pewnego miasteczka samarytańskiego, by przygotować Mu pobyt.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przyjęto Go jednak, ponieważ zmierzał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uczniowie Jakub i Jan rzekli: Panie, czy chcesz, byśmy powiedzieli: Niech ogień spadnie z nieba i pochłonie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On, odwróciwszy się, zgromił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udali się do innego miasteczka.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szli drogą, ktoś powiedział do Niego: Pójdę za Tobą, dokądkolwiek się udasz.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Lisy mają nory i ptaki podniebne – gniazda, lecz Syn Człowieczy nie ma miejsca, gdzie by głowę mógł położyć.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innego rzekł: Pójdź za Mną. Ten zaś odpowiedział: Panie, pozwól mi najpierw pójść pogrzebać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Odparł mu: Zostaw umarłym grzebanie ich umarłych, a ty idź i głoś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inny rzekł: Panie, chcę pójść za Tobą, ale pozwól mi najpierw pożegnać się z moimi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Ktokolwiek przykłada rękę do pługa, a wstecz się ogląda, nie nadaje się do królestwa Bożego.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wyznaczył Pan jeszcze innych siedemdziesięciu dwu i wysłał ich po dwóch przed sobą do każdego miasta i miejscowości, dokąd sam przyjść zamierzał.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nich: Żniwo wprawdzie wielkie, ale robotników mało; proście więc Pana żniwa, żeby wyprawił robotników na swoje żniwo.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Idźcie! Oto posyłam was jak owce między wilki.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noście ze sobą trzosa ani torby, ani sandałów; i nikogo w drodze nie pozdrawiajcie.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wejdziecie do jakiegoś domu, najpierw mówcie: Pokój temu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tam mieszka człowiek godny pokoju, wasz pokój spocznie na nim; jeśli nie, powróci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domu zostańcie, jedząc i pijąc, co będą mieli: bo zasługuje robotnik na swoją zapłatę. Nie przechodźcie z domu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do jakiegoś miasta wejdziecie i przyjmą was, jedzcie, co wam podadzą;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uzdrawiajcie chorych, którzy tam są, i mówcie im: Przybliżyło się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do jakiegoś miasta wejdziecie, a nie przyjmą was, wyjdźcie na jego ulice i powiedzcie: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proch, który z waszego miasta przylgnął nam do nóg, strząsamy wam. Wszakże to wiedzcie, że bliskie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wam: Sodomie lżej będzie w ów dzień niż temu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Korozain! Biada tobie, Betsaido! Bo gdyby w Tyrze i Sydonie działy się cuda, które u was się dokonały, już dawno by się nawróciły, siedząc w worze i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Tyrowi i Sydonowi lżej będzie na sądzie niżeli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Kafarnaum, czy aż do nieba masz być wyniesione? Aż do Otchłani zejdziesz!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słucha, Mnie słucha, a kto wami gardzi, Mną gardzi; lecz kto Mną gardzi, gardzi Tym,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Wróciło siedemdziesięciu dwóch z radością, mówiąc: Panie, przez wzgląd na Twoje imię nawet złe duchy nam się poddają.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nich: Widziałem szatana, który spadł z nieba jak błyskawica.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dałem wam władzę stąpania po wężach i skorpionach, i po całej potędze przeciwnika, a nic wam nie zaszkodzi.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nie z tego się cieszcie, że duchy się wam poddają, lecz cieszcie się, że wasze imiona zapisane są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to chwili rozradował się Jezus w Duchu Świętym i rzekł: Wysławiam Cię, Ojcze, Panie nieba i ziemi, że zakryłeś te rzeczy przed mądrymi i roztropnymi, a objawiłeś je prostaczkom. Tak, Ojcze, gdyż takie było Twoje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mój przekazał Mi wszystko. Nikt też nie wie, kim jest Syn, tylko Ojciec; ani kim jest Ojciec, tylko Syn i ten, komu Syn zechce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zwrócił się do samych uczniów i rzekł: Szczęśliwe oczy, które widzą to, co wy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powiadam wam: Wielu proroków i królów pragnęło ujrzeć to, co wy widzicie, a nie ujrzeli, i usłyszeć, co słyszycie, a nie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powstał jakiś uczony w Prawie i wystawiając Go na próbę, zapytał: Nauczycielu, co mam czynić, aby osiągnąć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Co jest napisane w Prawie? Jak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rzekł: Będziesz miłował Pana, Boga swego, całym swoim sercem, całą swoją duszą, całą swoją mocą i całym swoim umysłem; a swego bliźniego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rzekł do niego: Dobrze odpowiedziałeś. To czyń,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on, chcąc się usprawiedliwić, zapytał Jezusa: A kto jest moim bliźnim?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nawiązując do tego, rzekł: Pewien człowiek schodził z Jeruzalem do Jerycha i wpadł w ręce zbójców. Ci nie tylko go obdarli, lecz jeszcze rany mu zadali i zostawiwszy na pół umarłego,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Przypadkiem przechodził tą drogą pewien kapłan; zobaczył go i 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lewita, gdy przyszedł na to miejsce i zobaczył go, 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zaś Samarytanin, wędrując, przyszedł również na to miejsce. Gdy go zobaczył, wzruszył się głęboko: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 do niego i opatrzył mu rany, zalewając je oliwą i winem; potem wsadził go na swoje bydlę, zawiózł do gospody i pielęgnował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zaś dnia wyjął dwa denary, dał gospodarzowi i rzekł: Miej o nim staranie, a jeśli co więcej wydasz, ja oddam tobie, gdy będę wracał.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tych trzech okazał się według ciebie bliźnim tego, który wpadł w ręce zbójców?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odpowiedział: Ten, który mu okazał miłosierdzie. Jezus mu rzekł: Idź, i ty czyń podobnie!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dalszej ich drodze zaszedł do jednej wsi. Tam pewna niewiasta, imieniem Marta, przyjęła Go w 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 ona siostrę, imieniem Maria, która usiadłszy u nóg Pana, słuchała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Marta zaś uwijała się około rozmaitych posług. A stanąwszy przy Nim, rzekła: Panie, czy Ci to obojętne, że moja siostra zostawiła mnie samą przy usługiwaniu? Powiedz jej, żeby mi pomogła.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jej odpowiedział: Marto, Marto, martwisz się i niepokoisz o wiele,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potrzeba mało albo tylko jednego. Maria obrała najlepszą cząstkę, której nie będzie pozbawiona.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przebywając w jakimś miejscu, modlił się, a kiedy skończył, rzekł jeden z uczniów do Niego: Panie, naucz nas modlić się, tak jak i Jan nauczył swoich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Kiedy będziecie się modlić, mówcie: Ojcze, niech się święci Twoje imię; niech przyjdzie Twoje królestwo!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Naszego chleba powszedniego dawaj nam na każdy dzień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przebacz nam nasze grzechy, bo i my przebaczamy każdemu, kto przeciw nam zawini ;i nie dopuść, byśmy ulegli pokusie.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mówił do nich: Ktoś z was, mając przyjaciela, pójdzie do niego o północy i powie mu: Przyjacielu, pożycz mi trzy chleby,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mój przyjaciel przybył do mnie z drogi, a nie mam co mu podać.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tamten odpowie z wewnątrz: Nie naprzykrzaj mi się! Drzwi są już zamknięte i moje dzieci są ze mną w łóżku. Nie mogę wstać i dać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wam: Chociażby nie wstał i nie dał z tego powodu, że jest jego przyjacielem, to z powodu jego natręctwa wstanie i da mu, ile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powiadam: Proście, a będzie wam dane; szukajcie, a znajdziecie; kołaczcie, a zostanie wam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prosi, otrzymuje; kto szuka, znajduje; a kołaczącemu zostanie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któregoś z was, ojców, syn poprosi o chleb, czy poda mu kamień? Albo o rybę, czy zamiast ryby poda mu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też gdy prosi o jajko, czy poda mu skorpiona?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wy, choć źli jesteście, umiecie dawać dobre dary swoim dzieciom, to o ileż bardziej Ojciec z nieba udzieli Ducha Świętego tym, którzy Go proszą.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wyrzucał złego ducha [z człowieka], który był niemy. A gdy zły duch wyszedł, niemy zaczął mówić i tłumy były zdumione.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niektórzy z nich rzekli: Mocą Belzebuba, władcy złych duchów, wyrzuca złe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zaś, chcąc Go wystawić na próbę, domagali się od Niego znaku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jednak, znając ich myśli, rzekł do nich: Każde królestwo wewnętrznie skłócone pustoszeje i dom na dom się 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i szatan z sobą jest skłócony, jakże się ostoi jego królestwo? Mówicie bowiem, że Ja przez Belzebuba wyrzucam złe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Ja mocą Belzebuba wyrzucam złe duchy, to czyją mocą wyrzucają je wasi synowie? Dlatego oni będą waszymi sędziami.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 palcem Bożym wyrzucam złe duchy, to istotnie przyszło już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mocarz uzbrojony strzeże swego dworu, bezpieczne jest jego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mocniejszy od niego nadejdzie i pokona go, to zabierze całą broń jego, na której polegał, i rozda jego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Mną, jest przeciwko Mnie; a kto nie zbiera ze Mną, ten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duch nieczysty opuści człowieka, błąka się po miejscach bezwodnych, szukając spoczynku. A gdy go nie znajduje, mówi: Wrócę do swego domu, skąd wyszedłem.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 i zastaje go wymiecionym i przyozdobionym.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idzie i bierze siedmiu innych duchów, złośliwszych niż on sam; wchodzą i mieszkają tam. I stan późniejszy owego człowieka staje się gorszy niż poprzedni.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to mówił, jakaś kobieta z tłumu głośno zawołała do Niego: Błogosławione łono, które Cię nosiło, i piersi, które ssałeś.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rzekł: Tak, błogosławieni są raczej ci, którzy słuchają słowa Bożego i go przestrzegają.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tłumy się gromadziły, zaczął mówić: To plemię jest plemieniem przewrotnym. Żąda znaku, ale żaden znak nie będzie mu dany, prócz znaku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Jonasz stał się znakiem dla mieszkańców Niniwy, tak będzie Syn Człowieczy dla tego plemienia.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z południa powstanie na sądzie przeciw ludziom tego plemienia i potępi ich; ponieważ ona z krańców ziemi przybyła słuchać mądrości Salomona, a oto tu jest coś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 Niniwy powstaną na sądzie przeciw temu plemieniu i potępią je; ponieważ oni dzięki nawoływaniu Jonasza się nawrócili, a oto tu jest coś więcej niż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zapala lampy i nie umieszcza jej w ukryciu ani pod korcem, lecz na świeczniku, aby jej blask widzieli ci, którzy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Lampą ciała jest twoje oko. Jeśli twoje oko jest zdrowe, całe twoje ciało będzie rozświetlone. Lecz jeśli jest chore, ciało twoje będzie również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 więc, czy światło, które jest w tobie, nie jest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zatem całe twoje ciało jest rozświetlone, nie mając w sobie żadnej części ciemnej, całe będzie rozświetlone, jak gdyby lampa oświecała cię swym blaskiem.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mówił, pewien faryzeusz zaprosił Go do siebie na obiad. Poszedł więc i zajął miejsce za stołem.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faryzeusz, widząc to, wyraził zdziwienie, że nie obmył wpierw rąk przed posiłkiem.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Pan rzekł do niego: Właśnie wy, faryzeusze, dbacie o czystość zewnętrznej strony kielicha i misy, a wasze wnętrze pełne jest zdzierstwa i 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Nierozumni! Czyż Stwórca zewnętrznej strony nie uczynił także wnętrza?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dajcie to, co jest wewnątrz, na jałmużnę, a zaraz wszystko będzie dla was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biada wam, faryzeuszom, bo dajecie dziesięcinę z mięty i ruty, i z wszelkiej jarzyny, a pomijacie sprawiedliwość i miłość Bożą. Tymczasem to należało czynić, i tamtego nie pomijać.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faryzeuszom, bo lubicie pierwsze miejsce w synagogach i pozdrowienia na rynku.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bo jesteście jak groby niewidoczne, po których ludzie bezwiednie przechodzą.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do Niego jeden z uczonych w Prawie: Nauczycielu, słowami tymi także nam ubliżasz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odparł: I wam, uczonym w Prawie, biada! Bo nakładacie na ludzi ciężary nie do uniesienia, a sami nawet jednym palcem ciężarów tych nie dotykacie.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ponieważ budujecie grobowce prorokom, a wasi ojcowie ich zamordowali.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dajecie świadectwo i przytakujecie uczynkom waszych ojców, gdyż oni ich pomordowali, a wy im wznosicie grobowce.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powiedziała Mądrość Boża: Poślę do nich proroków i apostołów, a niektórych z nich zabiją i prześladować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 to plemię spadnie kara za krew wszystkich proroków, która została przelana od stworzenia świata,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 Abla aż do krwi Zachariasza, który zginął między ołtarzem a przybytkiem. Tak, mówię wam, zażąda się zdania z niej sprawy od tego plemienia.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uczonym w Prawie, bo wzięliście klucze poznania; sami nie weszliście, a przeszkodziliście tym, którzy wejść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wyszedł stamtąd, uczeni w Piśmie i faryzeusze poczęli gwałtownie nastawać na Niego i wypytywać Go o wiele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Czyhali przy tym, żeby Go pochwycić na jakimś słowie.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ogromne tłumy zebrały się koło Niego, tak że jedni cisnęli się na drugich, zaczął mówić najpierw do swoich uczniów: Strzeżcie się kwasu, to znaczy obłudy 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nic ukrytego, co by nie wyszło na jaw, ani nic tajemnego, co by się nie stało wiadome.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wszystko, co powiedzieliście w mroku, w świetle będzie słyszane, a coście w izbie szeptali do ucha, głoszone będzie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wam, przyjaciołom moim: Nie bójcie się tych, którzy zabijają ciało, a potem nic już więcej uczynić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Pokażę wam, kogo się macie obawiać: bójcie się Tego, który po zabiciu ma moc wtrącić do piekła. Tak, mówię wam: Tego się bójcie!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sprzedają pięciu wróbli za dwa asy? A przecież żaden z nich nie jest zapomniany w oczach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was zaś nawet włosy na głowie wszystkie są policzone. Nie bójcie się: jesteście ważniejsi niż wiele wróbli.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wam: Kto się przyzna do Mnie wobec ludzi, przyzna się i Syn Człowieczy do niego wobec aniołów Bożych;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się Mnie wyprze wobec ludzi, tego wyprę się i Ja wobec aniołów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Każdemu, kto powie jakieś słowo przeciw Synowi Człowieczemu, będzie odpuszczone, lecz temu, kto bluźni przeciw Duchowi Świętemu, nie będzie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was ciągać będą po synagogach, urzędach i władzach, nie martwcie się, w jaki sposób albo czym macie się bronić lub co mówić,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Duch Święty pouczy was w tej właśnie godzinie, co należy 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ktoś z tłumu rzekł do Niego: Nauczycielu, powiedz mojemu bratu, żeby się podzielił ze mną spadkiem.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mu odpowiedział: Człowieku, któż Mnie ustanowił nad wami sędzią albo rozjemcą?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nich: Uważajcie i strzeżcie się wszelkiej chciwości, bo nawet gdy ktoś ma [wszystkiego] w nadmiarze, to życie jego nie zależy od jego 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im przypowieść: Pewnemu zamożnemu człowiekowi dobrze obrodziło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rozważał w sobie: Co tu począć? Nie mam gdzie pomieścić moich zbiorów.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Tak zrobię: zburzę moje spichlerze, a pobuduję większe i tam zgromadzę całe moje zboże i 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powiem sobie: Masz wielkie dobra, na długie lata złożone; odpoczywaj, jedz, pij i używaj!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rzekł do niego: Głupcze, jeszcze tej nocy zażądają twojej duszy od ciebie; komu więc przypadnie to, coś przygotował?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dzieje się z każdym, kto skarby gromadzi dla siebie, a nie jest bogaty u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swoich uczniów: Dlatego powiadam wam: Nie martwcie się o życie, co będziecie jeść, ani też o ciało, w co macie się przyodziać.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bowiem więcej znaczy niż pokarm, a ciało więcej niż odzienie.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krukom: nie sieją ani żną; nie mają piwnic ani spichlerzy, a Bóg je żywi. O ileż ważniejsi jesteście wy niż ptaki!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 was, martwiąc się, może dołożyć choćby jedną chwilę do wieku swego życia?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nawet drobnej rzeczy uczynić nie możecie, to czemu martwicie się o inne?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liliom, jak rosną: nie pracują i nie przędą. A powiadam wam: Nawet Salomon w całym swym przepychu nie był tak ubrany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ziele, które dziś jest na polu, a jutro do pieca będzie wrzucone, Bóg tak przyodziewa, to o ileż bardziej was, ludzie małej wiary!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nie pytajcie, co będziecie jedli i co pili, i nie bądźcie o to zatroskani.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 wszystko bowiem zabiegają narody świata, a Ojciec wasz wie, że tego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raczej o Jego królestwo, a te rzeczy będą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mała trzódko, gdyż spodobało się Ojcu waszemu dać wam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Sprzedajcie wasze mienie i dajcie jałmużnę. Sprawcie sobie trzosy, które nie niszczeją, skarb niewyczerpany w niebie, gdzie złodziej się nie dostaje ani mól nie 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skarb wasz, tam będzie i serce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przepasane biodra wasze i zapalone pochodnie.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bądźcie podobni do ludzi oczekujących swego pana, kiedy z uczty weselnej powróci, aby mu zaraz otworzyć, gdy nadejdzie i zakołacze.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owi słudzy, których pan zastanie czuwających, gdy nadejdzie. Zaprawdę, powiadam wam: Przepasze się i każe im zasiąść do stołu, a obchodząc, będzie im usługiwał.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 drugiej, czy o trzeciej straży przyjdzie, szczęśliwi oni, gdy ich tak zastanie.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rozumiejcie, że gdyby gospodarz wiedział, o której godzinie przyjść ma złodziej, nie pozwoliłby włamać się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też bądźcie gotowi, gdyż o godzinie, której się nie domyślacie, Syn Człowieczy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zapytał: Panie, czy do nas mówisz tę przypowieść, czy też do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odpowiedział: Któż jest owym rządcą wiernym i roztropnym, którego pan ustanowi nad swoją służbą, żeby rozdawał jej żywność we właściwej porze?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ten sługa, którego pan, powróciwszy, zastanie przy tej czynności.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powiadam wam: Postawi go nad całym swoim 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sługa ów powie sobie w sercu: Mój pan się ociąga z powrotem, i zacznie bić sługi i służące, a przy tym jeść, pić i upijać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nadejdzie pan tego sługi w dniu, kiedy się nie spodziewa, i o godzinie, której nie zna; surowo go ukarze i wyznaczy mu miejsce z niewiernymi.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sługa, który poznał wolę swego pana, a nic nie przygotował i nie uczynił zgodnie z jego wolą, otrzyma wielką chłostę.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który nie poznał jego woli, a uczynił coś godnego kary, otrzyma małą chłostę. Komu wiele dano, od tego wiele wymagać się będzie; a komu wiele powierzono, tym więcej od niego żądać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ogień rzucić na ziemię i jakże pragnę, ażeby już zapłonął.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Chrzest mam przyjąć, i jakiej doznaję udręki, aż się to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myślicie, że przyszedłem dać ziemi pokój? Nie, powiadam wam, lecz rozłam.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bowiem pięcioro będzie podzielonych w jednym domu: troje stanie przeciw dwojgu, a dwoje przeciw trojgu;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przeciw synowi, a syn przeciw ojcu; matka przeciw córce, a córka przeciw matce; teściowa przeciw synowej, a synowa przeciw teściowej.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także do tłumów: Gdy ujrzycie chmurę podnoszącą się na zachodzie, zaraz mówicie: Deszcz idzie. I tak się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wiatr wieje z południa, powiadacie: Będzie upał. I 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Obłudnicy, umiecie rozpoznawać wygląd ziemi i nieba, a jakże chwili obecnej nie rozpoznajecie?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dlaczego sami z siebie nie rozróżniacie tego, co jest 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idziesz do sprawującego władzę ze swym przeciwnikiem, staraj się w drodze dojść z nim do zgody, by cię nie zaciągnął do sędziego; a sędzia przekazałby cię dozorcy, dozorca zaś wtrąciłby cię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ci, nie wyjdziesz stamtąd, aż zwrócisz ostatni pieniążek.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czasie przyszli jacyś ludzie i donieśli Mu o Galilejczykach, których krew Piłat zmieszał z krwią ich 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Czyż myślicie, że ci Galilejczycy byli większymi grzesznikami niż inni mieszkańcy Galilei, iż to ucierpieli?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Bynajmniej, powiadam wam; lecz jeśli się nie nawrócicie, wszyscy podobnie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myślicie, że owych osiemnastu, na których zwaliła się wieża w Siloam i zabiła ich, było większymi winowajcami niż inni mieszkańcy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Bynajmniej, powiadam wam; lecz jeśli się nie nawrócicie, wszyscy tak samo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im następującą przypowieść: Pewien człowiek miał zasadzony w swojej winnicy figowiec; przyszedł i szukał na nim owoców, ale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ogrodnika: Oto już trzy lata, odkąd przychodzę i szukam owocu na tym figowcu, a nie znajduję. Wytnij go, po co jeszcze ziemię wyjaławia?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mu odpowiedział: Panie, jeszcze na ten rok go pozostaw, aż okopię go i obłożę nawozem;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może wyda owoc. A jeśli nie, w przyszłości możesz go wyciąć.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Nauczał raz w szabat w jednej z synagog.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kobieta, która od osiemnastu lat miała ducha niemocy: była pochylona i w żaden sposób nie mogła się wyprostować.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ją zobaczył, przywołał ją i rzekł do niej: Niewiasto, jesteś wolna od swej niemocy.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na nią ręce, a natychmiast wyprostowała się i chwaliła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przełożony synagogi, oburzony tym, że Jezus uzdrowił w szabat, rzekł do ludu: Jest sześć dni, w które należy pracować. W te więc przychodźcie i leczcie się, a nie w dzień szabatu!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mu odpowiedział: Obłudnicy, czyż każdy z was nie odwiązuje w szabat wołu lub osła od żłobu i nie prowadzi, by go napoić?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owej córki Abrahama, którą szatan osiemnaście lat trzymał na uwięzi, czy nie należało uwolnić od tych więzów w dzień szabatu?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 słowa wstyd ogarnął wszystkich Jego przeciwników, a lud cały cieszył się ze wszystkich wspaniałych czynów, dokonywanych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więc: Do czego podobne jest królestwo Boże i z czym mam je porównać?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do ziarnka gorczycy, które ktoś wziął i posiał w swoim ogrodzie. Wyrosło i stało się wielkim drzewem, tak że ptaki podniebne zagnieździły się na jego gałęziach.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dalej: Z czym mam porównać królestwo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do zaczynu, który pewna kobieta wzięła i włożyła w trzy miary mąki, aż wszystko się zakwasiło.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przemierzał miasta i wsie, nauczając i odbywając swą podróż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ktoś Go zapytał: Panie, czy tylko nieliczni będą zbawieni? On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Usiłujcie wejść przez ciasne drzwi; gdyż wielu, powiadam wam, będzie chciało wejść, a nie zdołają.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Pan domu wstanie i drzwi zamknie, wówczas stojąc na dworze, zaczniecie kołatać do drzwi i wołać: Panie, otwórz nam!, lecz On wam odpowie: Nie wiem, skąd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zaczniecie mówić: Przecież jadaliśmy i piliśmy z Tobą, i na ulicach naszych nauczałeś.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rzecze: Powiadam wam, nie wiem, skąd jesteście. Odstąpcie ode Mnie wszyscy, którzy dopuszczacie się niesprawiedliwości!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będzie płacz i zgrzytanie zębów, gdy ujrzycie Abrahama, Izaaka i Jakuba, i wszystkich proroków w królestwie Bożym, a siebie samych precz wyrzuconych.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ze wschodu i zachodu, z północy i południa i siądą za stołem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są ostatni, którzy będą pierwszymi, i są pierwsi, którzy będą ostatnimi.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przyszli niektórzy faryzeusze i rzekli Mu: Wyjdź i uchodź stąd, bo Herod chce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Idźcie i powiedzcie temu lisowi: Oto wyrzucam złe duchy i dokonuję uzdrowień dziś i jutro, a trzeciego dnia będę u kresu.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dziś, jutro i pojutrze muszę być w drodze, bo rzecz to niemożliwa, żeby prorok zginął poza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Jeruzalem, Jeruzalem! Ty zabijasz proroków i kamienujesz tych, którzy do ciebie są posłani. Ile razy chciałem zgromadzić twoje dzieci, jak ptak swoje pisklęta pod skrzydła, a nie chcieliście.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dom wasz [tylko] dla was pozostanie. Mówię zaś wam: nie ujrzycie Mnie, aż nadejdzie czas, gdy powiecie: Błogosławiony Ten, który przychodzi w imię Pańskie.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przyszedł do domu pewnego przywódcy faryzeuszów, aby w szabat spożyć posiłek, oni Go śledzili.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zjawił się przed Nim pewien człowiek chory na wodną puchlinę.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zapytał uczonych w Prawie i faryzeuszów: Czy wolno w szabat uzdrawiać, czy też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milczeli. On zaś dotknął go, uzdrowił i 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nich rzekł: Któż z was, jeśli jego syn albo wół wpadnie do studni, nie wyciągnie go zaraz, nawet w dzień szabatu?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zdołali Mu na to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opowiedział zaproszonym przypowieść, gdy zauważył, jak sobie pierwsze miejsca wybierali. Tak mówił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cię ktoś zaprosi na ucztę, nie zajmuj pierwszego miejsca, by przypadkiem ktoś znamienitszy od ciebie nie był zaproszony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przyjdzie ten, kto was obu zaprosił, i powie ci: Ustąp temu miejsca, a wtedy musiałbyś ze wstydem zająć ostatnie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będziesz zaproszony, idź i usiądź na ostatnim miejscu. A gdy przyjdzie ten, który cię zaprosił, powie ci: Przyjacielu, przesiądź się wyżej. I spotka cię zaszczyt wobec wszystkich współbiesiadników.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się wywyższa, będzie poniżony, a kto się uniża,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zaś, który Go zaprosił, mówił także: Gdy wydajesz obiad albo wieczerzę, nie zapraszaj swoich przyjaciół ani braci, ani krewnych, ani zamożnych sąsiadów, aby cię i oni nawzajem nie zaprosili, i miałbyś odpłatę.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urządzasz przyjęcie, zaproś ubogich, ułomnych, chromych i niewidomych.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będziesz szczęśliwy, ponieważ nie mają czym tobie się odwdzięczyć; odpłatę bowiem otrzymasz przy zmartwychwstaniu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to, jeden ze współbiesiadników rzekł do Niego: Szczęśliwy ten, kto będzie ucztował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mu powiedział: Pewien człowiek wyprawił wielką ucztę i zaprosił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nadeszła pora uczty, posłał swego sługę, aby powiedział zaproszonym: Przyjdźcie, bo już wszystko jest gotowe.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zaczęli się wszyscy jednomyślnie wymawiać. Pierwszy kazał mu powiedzieć: Kupiłem pole, muszę wyjść je obejrzeć; proszę cię, uważaj mnie za usprawiedliwionego.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rzekł: Kupiłem pięć par wołów i idę je wypróbować; proszę cię, uważaj mnie za usprawiedliwionego.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inny rzekł: Poślubiłem żonę i dlatego nie mogę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powrócił i oznajmił to swemu panu. Wtedy rozgniewany gospodarz nakazał swemu słudze: Wyjdź co prędzej na ulice i w zaułki miasta i sprowadź tu ubogich, ułomnych, niewidomych i chromych!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oznajmił: Panie, stało się, jak rozkazałeś, a jeszcze jest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pan rzekł do sługi: Wyjdź na drogi i między opłotki i przynaglaj do wejścia, aby mój dom był zapełniony.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powiadam wam: Żaden z owych ludzi, którzy byli zaproszeni, nie skosztuje mojej uczty.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szły z Nim wielkie tłumy. On odwrócił się i 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Mnie, a nie ma w nienawiści swego ojca i matki, żony i dzieci, braci i sióstr, nadto i siebie samego,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dźwiga swego krzyża, a idzie za Mną, ten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z was, chcąc zbudować wieżę, nie usiądzie wpierw i nie oblicza wydatków, czy ma na wykończenie?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Inaczej, gdyby położył fundament, a nie zdołałby wykończyć, wszyscy, patrząc na to, zaczęliby drwić z 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człowiek zaczął budować, a nie zdołał wykończyć.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jaki król, mając wyruszyć, aby stoczyć bitwę z drugim królem, nie usiądzie wpierw i nie rozważy, czy w dziesięć tysięcy ludzi może stawić czoło temu, który z dwudziestu tysiącami nadciąga przeciw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nie, wyprawia poselstwo, gdy tamten jest jeszcze daleko, i prosi o warunki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nikt z was, jeśli nie wyrzeka się wszystkiego, co posiada,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jest sól; lecz jeśli nawet sól smak swój utraci, to czymże ją przyprawić?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nadaje się ani dla ziemi, ani dla nawozu; precz się ją wyrzuca. Kto ma uszy do słuchania, niechaj słucha!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Przybliżali się do Niego wszyscy celnicy i grzesznicy, aby Go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szemrali faryzeusze i uczeni w Piśmie, mówiąc: Ten przyjmuje grzeszników i jada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Opowiedział im wtedy następującą przypowieść: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 was, gdy ma sto owiec, a zgubi jedną z nich, nie zostawia dziewięćdziesięciu dziewięciu na pustyni i nie idzie za zgubioną, aż ją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znajdzie, bierze z radością na ramiona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 do domu; sprasza przyjaciół i sąsiadów i mówi im: Cieszcie się ze mną, bo znalazłem owcę, która mi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wam: Tak samo w niebie większa będzie radość z jednego grzesznika, który się nawraca, niż z dziewięćdziesięciu dziewięciu sprawiedliwych, którzy nie potrzebują nawrócenia.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jakaś kobieta, mając dziesięć drachm, zgubi jedną drachmę, czyż nie zapala światła, nie wymiata domu i nie szuka starannie, aż ją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ją, sprasza przyjaciółki i sąsiadki i mówi: Cieszcie się ze mną, bo znalazłam drachmę, którą zgubiłam.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samo, powiadam wam, radość nastaje wśród aniołów Bożych z powodu jednego grzesznika, który się nawraca.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też: Pewien człowiek miał dwóch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Młodszy z nich rzekł do ojca: Ojcze, daj mi część własności, która na mnie przypada. Podzielił więc majątek między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Niedługo potem młodszy syn, zabrawszy wszystko, odjechał w dalekie strony i tam roztrwonił swoją własność, żyjąc rozrzutnie.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wszystko wydał, nastał ciężki głód w owej krainie, i on sam zaczął cierpieć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i przystał na służbę do jednego z obywateli owej krainy, a ten posłał go na swoje pola, żeby pasł świnie.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Pragnął on napełnić swój żołądek strąkami, którymi żywiły się świnie, lecz nikt mu ich nie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zastanowił się i rzekł: Iluż to najemników mojego ojca ma pod dostatkiem chleba, a ja tu przymieram głodem.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Zabiorę się i pójdę do mego ojca, i powiem mu: Ojcze, zgrzeszyłem przeciw Niebu i względem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jestem godzien nazywać się twoim synem: uczyń mnie choćby jednym z twoich najemników.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się więc i poszedł do swojego ojca. A gdy był jeszcze daleko, ujrzał go jego ojciec i wzruszył się głęboko; wybiegł naprzeciw niego, rzucił mu się na szyję i ucałował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rzekł do niego: Ojcze, zgrzeszyłem przeciw Niebu i wobec ciebie, już nie jestem godzien nazywać się twoim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ojciec powiedział do swoich sług: Przynieście szybko najlepszą szatę i ubierzcie go; dajcie mu też pierścień na rękę i sandały na nogi!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Przyprowadźcie utuczone cielę i zabijcie: będziemy ucztować i weselić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ten syn mój był umarły, a znów ożył; zaginął, a odnalazł się. I zaczęli się weselić.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starszy jego syn przebywał na polu. Gdy wracał i był blisko domu, usłyszał muzykę i tańce.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Przywołał jednego ze sług i pytał go, co to ma znaczyć.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mu rzekł: Twój brat powrócił, a ojciec twój kazał zabić utuczone cielę, ponieważ odzyskał go zdrowego.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 się na to i nie chciał wejść; wtedy ojciec jego wyszedł i tłumaczył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odpowiedział ojcu: Oto tyle lat ci służę i nie przekroczyłem nigdy twojego nakazu; ale mnie nigdy nie dałeś koźlęcia, żebym się zabawił z 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jednak wrócił ten syn twój, który roztrwonił twój majątek z nierządnicami, kazałeś zabić dla niego utuczone cielę.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mu odpowiedział: Moje dziecko, ty zawsze jesteś ze mną i wszystko, co moje, do ciebie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trzeba było weselić się i cieszyć z tego, że ten brat twój był umarły, a znów ożył; zaginął, a odnalazł się.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uczniów: Pewien bogaty człowiek miał rządcę, którego oskarżono przed nim, że trwoni jego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Przywołał więc go do siebie i rzekł mu: Cóż to słyszę o tobie? Zdaj sprawę z twego zarządzania, bo już nie będziesz mógł zarządzać.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rządca rzekł sam do siebie: Co ja pocznę, skoro mój pan odbiera mi zarządzanie? Kopać nie mogę, żebrać się wstydzę.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już, co uczynię, żeby mnie ludzie przyjęli do swoich domów, gdy będę odsunięty od zarządzania.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Przywołał więc do siebie każdego z dłużników swego pana i zapytał pierwszego: Ile jesteś winien mojemu 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odpowiedział: Sto beczek oliwy. On mu rzekł: Weź swoje zobowiązanie, siadaj prędko i napisz: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pytał drugiego: A ty ile jesteś winien? Ten odrzekł: Sto korców pszenicy. Mówi mu: Weź swoje zobowiązanie i napisz: osiemdziesiąt.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pochwalił nieuczciwego rządcę, że roztropnie postąpił. Bo synowie tego świata roztropniejsi są w stosunkach z podobnymi sobie ludźmi niż synowie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wam powiadam: Pozyskujcie sobie przyjaciół niegodziwą mamoną, aby gdy [wszystko] się skończy, przyjęto was do wiecznych przybytków.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bardzo małej sprawie jest wierny, ten i w wielkiej będzie wierny; a kto w bardzo małej sprawie jest nieuczciwy, ten i w wielkiej nieuczciwy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 zarządzaniu niegodziwą mamoną nie okazaliście się wierni, to kto wam prawdziwe dobro powierzy?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 zarządzaniu cudzym dobrem nie okazaliście się wierni, to któż wam da wasze?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sługa nie może dwom panom służyć. Gdyż albo jednego będzie nienawidził, a drugiego miłował; albo z tamtym będzie trzymał, a tym wzgardzi. Nie możecie służyć Bogu i Mamonie!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Słuchali tego wszystkiego chciwi na grosz faryzeusze i podrwiwali sobie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do nich: To wy właśnie wobec ludzi udajecie sprawiedliwych, ale Bóg zna wasze serca. To bowiem, co za wielkie uchodzi między ludźmi, obrzydliwością jest w oczach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Jana [trwało] Prawo i Prorocy; odtąd głosi się Dobrą Nowinę o królestwie Bożym i każdy gwałtem wdziera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łatwiej niebo i ziemia przeminą, niż żeby jedna kreska miała odpaść z 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oddala swoją żonę, a bierze inną, popełnia cudzołóstwo; i kto oddaloną przez męża bierze za żonę, popełnia cudzołóstwo.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pewien człowiek bogaty, który ubierał się w purpurę i bisior i dzień w dzień ucztował wystawnie.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bramy jego pałacu leżał żebrak pokryty wrzodami, imieniem Łazarz.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Pragnął on nasycić się odpadkami ze stołu bogacza. A także psy przychodziły i lizały jego wrzody.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żebrak, i aniołowie zanieśli go na łono Abrahama. Umarł także bogacz i został pogrzebany.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cierpiąc męki w Otchłani, podniósł oczy, ujrzał z daleka Abrahama i Łazarza na jego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zawołał: Ojcze Abrahamie, ulituj się nade mną i przyślij Łazarza, aby koniec swego palca umoczył w wodzie i ochłodził mój język, bo strasznie cierpię w tym płomieniu.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Abraham odrzekł: Wspomnij, synu, że za życia otrzymałeś swoje dobra, a Łazarz w podobny sposób – niedolę; teraz on tu doznaje pociechy, a ty męki cierpisz.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ponadto między nami a wami zionie ogromna przepaść, tak że nikt, choćby chciał, stąd do was przejść nie może ani stamtąd nie przedostają się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Tamten rzekł: Proszę cię więc, ojcze, poślij go do domu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bowiem pięciu braci: niech ich ostrzeże, żeby i oni nie przyszli na to miejsce męki.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Abraham odparł: Mają Mojżesza i Proroków, niechże ich słuchają!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ojcze Abrahamie – odrzekł tamten lecz gdyby ktoś z umarłych poszedł do nich, to się nawrócą.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mu: Jeśli Mojżesza i Proroków nie słuchają, to choćby ktoś z umarłych powstał, nie uwierzą.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znowu do swoich uczniów: Niepodobna, żeby nie przyszły zgorszenia; lecz biada temu, przez którego przychodzą.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Byłoby lepiej dla niego, gdyby kamień młyński zawieszono mu u szyi i wrzucono go w morze, niż żeby miał być powodem grzechu dla jednego z tych małych. Uważajcie na siebie!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brat twój zawini, upomnij go; i jeśli będzie żałował, przebacz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jeśliby siedem razy na dzień zawinił przeciw tobie i siedem razy zwrócił się do ciebie, mówiąc: Żałuję tego, przebacz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Apostołowie prosili Pana: Dodaj nam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rzekł: Gdybyście mieli wiarę jak ziarnko gorczycy, powiedzielibyście tej morwie: Wyrwij się z korzeniem i przesadź się w morze, a byłaby wam posłuszna.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was, mając sługę, który orze lub pasie, powie mu, gdy on wróci z pola: Pójdź zaraz i siądź do stołu?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powie mu raczej: Przygotuj mi wieczerzę, przepasz się i usługuj mi, aż zjem i napiję się, a potem ty będziesz jadł i 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okazuje wdzięczność słudze za to, że wykonał to, co mu polecono?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gdy uczynicie wszystko, co wam polecono, mówcie: Słudzy nieużyteczni jesteśmy; wykonaliśmy to, co powinniśmy wykonać.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Zmierzając do Jeruzalem, przechodził przez pogranicze Samarii i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wchodzili do pewnej wsi, wyszło naprzeciw Niego dziesięciu trędowatych. Zatrzymali się z daleka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głośno zawołali: Jezusie, Mistrzu, ulituj się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ten widok rzekł do nich: Idźcie, pokażcie się kapłanom! A gdy szli, zostali oczyszczeni.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jeden z nich, widząc, że jest uzdrowiony, wrócił, chwaląc Boga donośnym głosem,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 na twarz u Jego nóg i dziękował Mu. A był to Samarytanin.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rzekł: Czyż nie dziesięciu zostało oczyszczonych? Gdzie jest dziewięciu?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się nie znalazł nikt, kto by wrócił i oddał chwałę Bogu, tylko ten cudzoziemiec?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niego zaś rzekł: Wstań, idź, twoja wiara cię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Zapytany przez faryzeuszów, kiedy przyjdzie królestwo Boże, odpowiedział im: Królestwo Boże nie przyjdzie w sposób dostrzegalny;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powiedzą: Oto tu jest albo: Tam. Oto bowiem królestwo Boże pośród was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uczniów zaś rzekł: Przyjdzie czas, kiedy zapragniecie ujrzeć choćby jeden z dni Syna Człowieczego, a 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Powiedzą wam: Oto tam lub: Oto tu. Nie chodźcie tam i nie biegnijcie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błyskawica, gdy zabłyśnie, jaśnieje od jednego krańca widnokręgu aż do drugiego, tak będzie z Synem Człowieczym w dniu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Wpierw jednak musi wiele wycierpieć i być odrzuconym przez to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działo się za dni Noego, tak będzie również za dni Syna Człowieczego: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i pili, żenili się i za mąż wychodziły aż do dnia, kiedy Noe wszedł do arki; a przyszedł potop i wygubił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działo się za czasów Lota: jedli i pili, kupowali i sprzedawali, sadzili i budowali,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dniu, kiedy Lot wyszedł z Sodomy, spadł z nieba deszcz ognia i siarki i wygubił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będzie w dniu, kiedy Syn Człowieczy się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dniu, kto będzie na dachu, a jego rzeczy w mieszkaniu, niech nie schodzi, by je zabrać; a kto na polu, niech również nie wraca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w pamięci żonę Lota!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się starał zachować swoje życie, straci je; a kto je straci, zachowa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wam: Tej nocy dwóch będzie na jednym posłaniu: jeden będzie wzięty, a 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będą razem mleć na żarnach: jedna będzie wzięta, a druga zostawiona.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---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Go: Gdzie, Panie? On im odpowiedział: Gdzie jest padlina, tam zgromadzą się i sępy.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Opowiadał im też przypowieść o tym, że zawsze powinni się modlić i nie ustawać: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pewnym mieście żył sędzia, który Boga się nie bał i nie liczył się z 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mieście żyła wdowa, która przychodziła do niego z prośbą: Obroń mnie przed moim przeciwnikiem!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pewien czas nie chciał; lecz potem rzekł do siebie: Chociaż Boga się nie boję ani z ludźmi się nie liczę,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jednak, ponieważ naprzykrza mi się ta wdowa, wezmę ją w obronę, żeby nie nachodziła mnie bez końca i nie zadręczała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dodał: Słuchajcie, co mówi ten niesprawiedliwy sędzia.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czyż nie weźmie w obronę swoich wybranych, którzy dniem i nocą wołają do Niego, i czy będzie zwlekał w ich sprawie?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że prędko weźmie ich w obronę. Czy jednak Syn Człowieczy znajdzie wiarę na ziemi, gdy przyjdzie?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Opowiedział też niektórym, co dufni byli w siebie, że są sprawiedliwi, a innymi gardzili, tę przypowieść: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Dwóch ludzi przyszło do świątyni, żeby się modlić, jeden faryzeusz, a drugi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 stanął i tak w duszy się modlił: Boże, dziękuję Ci, że nie jestem jak inni ludzie: zdziercy, niesprawiedliwi, cudzołożnicy, albo jak i ten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Zachowuję post dwa razy w tygodniu, daję dziesięcinę ze wszystkiego, co nabywam.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celnik stał z daleka i nie śmiał nawet oczu wznieść ku niebu, lecz bił się w piersi, mówiąc: Boże, miej litość dla mnie, grzesznika!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wam: Ten odszedł do domu usprawiedliwiony, nie tamten. Każdy bowiem, kto się wywyższa, będzie poniżony, a kto się uniża,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Przynosili Mu również małe dzieci, żeby na nie kładł ręce, lecz uczniowie, widząc to, szorstko im zabraniali.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przywołał je do siebie, mówiąc: Pozwólcie dzieciom przychodzić do Mnie i nie przeszkadzajcie im: do takich bowiem należy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Kto nie przyjmie królestwa Bożego jak dziecko, ten nie wejdzie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Go pewien dostojnik: Nauczycielu dobry, co mam czynić, aby osiągnąć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Czemu nazywasz Mnie dobrym? Nikt nie jest dobry, tylko sam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przykazania: Nie cudzołóż, nie zabijaj, nie kradnij, nie zeznawaj fałszywie, czcij swego ojca i 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odrzekł: Tego wszystkiego przestrzegałem od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usłyszawszy to, powiedział do niego: Jednego ci jeszcze brak: sprzedaj wszystko, co masz, i rozdaj ubogim, a będziesz miał skarb w niebie; potem przyjdź i chodź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gdy to usłyszał, mocno się zasmucił, gdyż był bardzo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zobaczywszy go [takim], rzekł: Jak trudno tym, którzy mają dostatki,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 jest wielbłądowi przejść przez ucho igielne, niż bogatemu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ci, którzy to słyszeli: Któż więc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To, co niemożliwe jest u ludzi, możliwe jest u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 Piotr: Oto my, opuściwszy swoją własność, poszliśmy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im odpowiedział: Zaprawdę, powiadam wam: Nikt nie opuszcza domu lub żony, braci, rodziców lub dzieci dla królestwa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nie otrzymał daleko więcej [jeszcze] w tym czasie, a w wieku przyszłym –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Dwunastu i powiedział do nich: Oto idziemy do Jeruzalem i spełni się wszystko, co napisali prorocy o Synu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wydany w ręce pogan, będzie wyszydzony, zelżony i opluty;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ubiczują Go i zabiją, a trzeciego dnia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nic z tego nie zrozumieli. Rzecz ta była zakryta przed nimi i nie pojmowali tego, o czym była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przybliżał się do Jerycha, jakiś niewidomy siedział przy drodze i żebrał.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 przeciągający tłum, wypytywał się, co to się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mu, że Jezus z Nazaretu przechodzi.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zaczął wołać: Jezusie, Synu Dawida, ulituj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szli na przedzie, nastawali na niego, żeby umilkł. Lecz on jeszcze głośniej wołał: Jezusie, Synu Dawida, ulituj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przystanął i kazał przyprowadzić go do siebie. A gdy się przybliżył, zapytał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chcesz, abym ci uczynił? On odpowiedział: Panie, żebym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odrzekł: Przejrzyj, twoja wiara cię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przejrzał i szedł za Nim, wielbiąc Boga. Także cały lud, który to widział, oddał chwałę Bogu.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do Jerycha i przechodził przez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 człowiek, imieniem Zacheusz, który był zwierzchnikiem celników i był bardzo bogaty,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 koniecznie zobaczyć Jezusa, któż to jest, ale sam nie mógł z powodu tłumu, gdyż był niskiego wzrostu.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Pobiegł więc naprzód i wspiął się na sykomorę, aby móc Go ujrzeć, tamtędy bowiem miał przechodzić.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przyszedł na to miejsce, spojrzał w górę i rzekł do niego: Zacheuszu, zejdź prędko, albowiem dziś muszę się zatrzymać w twoim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Zszedł więc z pośpiechem i przyjął Go rozradowany.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widząc to, szemrali: Do grzesznika poszedł w gościnę.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Zacheusz stanął i rzekł do Pana: Panie, oto połowę mego majątku daję ubogim, a jeśli kogoś w czymś skrzywdziłem, zwracam poczwórnie.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Jezus rzekł do niego: Dziś zbawienie stało się udziałem tego domu, gdyż i on jest synem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Syn Człowieczy przyszedł odszukać i zbawić to, co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tego słuchali, dodał jeszcze przypowieść, ponieważ był blisko Jeruzalem, a oni myśleli, że królestwo Boże zaraz się zjawi.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więc: Pewien człowiek szlachetnego rodu udał się do dalekiego kraju, aby uzyskać dla siebie godność królewską i 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Przywołał więc dziesięciu sług swoich, dał im dziesięć min i rzekł do nich: Obracajcie nimi, aż 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jego współobywatele nienawidzili go i wysłali za nim poselstwo z oświadczeniem: Nie chcemy, żeby ten królował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 otrzymaniu godności królewskiej wrócił, kazał przywołać do siebie te sługi, którym dał pieniądze, aby się dowiedzieć, co każdy 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Stawił się więc pierwszy i rzekł: Panie, twoja mina przysporzyła dziesięć 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mu: Dobrze, sługo dobry; ponieważ w drobnej rzeczy okazałeś się wierny, sprawuj władzę nad dziesięciu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drugi przyszedł i rzekł: Panie, twoja mina przyniosła pięć 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też powiedział: I ty miej władzę nad pięciu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Następny przyszedł i rzekł: Panie, oto twoja mina, którą trzymałem zawiniętą w chustce.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Lękałem się bowiem ciebie, bo jesteś człowiekiem surowym: bierzesz, czegoś nie położył, i żniesz, czegoś nie posiał.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mu: Według słów twoich sądzę cię, zły sługo! Wiedziałeś, że jestem człowiekiem surowym: biorę, gdzie nie położyłem, i żnę, gdziem nie posiał.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więc nie dałeś moich pieniędzy do banku? A ja po powrocie byłbym je z zyskiem odebrał.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obecnych zaś rzekł: Zabierzcie mu minę i dajcie temu, który ma dziesięć 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Panie, ma już dziesięć 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wam: Każdemu, kto ma, będzie dodane; a temu, kto nie ma, zabiorą nawet to,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zaś przeciwników moich, którzy nie chcieli, żebym panował nad nimi, przyprowadźcie tu i pościnajcie w moich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słowach szedł naprzód, zdążając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przybliżył się do Betfage i Betanii, ku górze zwanej Oliwną, wysłał dwóch spośród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Idźcie do wsi, która jest naprzeciwko, a wchodząc do niej, znajdziecie uwiązane oślę, którego nie dosiadał żaden człowiek. Odwiążcie je i przyprowadźcie.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was kto pytał: Dlaczego odwiązujecie?, tak powiecie: Pan go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Wysłani poszli i znaleźli [wszystko] tak, jak 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odwiązywali oślę, zapytali ich jego właściciele: Czemu odwiązujecie oślę?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Pan go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je do Jezusa, a zarzuciwszy na nie swe płaszcze, wsadzili na nie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jechał, słali swe płaszcze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Zbliżał się już do zboczy Góry Oliwnej, kiedy całe mnóstwo uczniów zaczęło wielbić radośnie Boga za wszystkie cuda, które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głosem donośnym: Błogosławiony Król, który przychodzi w imię Pańskie. Pokój w niebie i chwała na wysokościach.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niektórzy faryzeusze spośród tłumu rzekli do Niego: Nauczycielu, zabroń tego swoim uczniom!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Odrzekł: Powiadam wam: Jeśli ci umilkną, kamienie wołać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 już blisko, na widok miasta zapłakał nad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 gdybyś i ty poznało w ten dzień to, co służy pokojowi! Ale teraz zostało to zakryte przed twoimi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przyjdą na ciebie dni, gdy twoi nieprzyjaciele otoczą cię wałem, oblegną cię i ścisną zewsząd.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Powalą na ziemię ciebie i twoje dzieci z tobą, a nie zostawią w tobie kamienia na kamieniu za to, żeś nie rozpoznało czasu twojego nawiedzenia.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do świątyni i zaczął wyrzucać sprzedających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do nich: Napisane jest: Mój dom będzie domem modlitwy, a wy uczyniliście go jaskinią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codziennie w świątyni. Lecz arcykapłani i uczeni w Piśmie oraz przywódcy ludu czyhali na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wiedzieli, co by mogli uczynić, cały lud bowiem słuchał Go z zapartym tchem.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kiedy nauczał lud w świątyni i głosił Dobrą Nowinę, podeszli arcykapłani i uczeni w Piśmie wraz ze starszymi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Go: Powiedz nam, jakim prawem to czynisz albo kto ci dał tę władzę?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Ja też zadam wam pytanie. Powiedzcie 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chrzest Janowy pochodził z nieba, czy też od 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zastanawiali się i mówili między sobą: Jeśli powiemy: Z nieba, to zarzuci nam: Dlaczego nie uwierzyliście 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powiemy: Od ludzi, to cały lud nas ukamienuje, bo jest przekonany, że Jan był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więc, że nie wiedzą, skąd pochodził.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im rzekł: Zatem i Ja wam nie powiem, jakim prawem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mówić do ludu tę przypowieść: Pewien człowiek założył winnicę, oddał ją w dzierżawę rolnikom i wyjechał na dłuższy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odpowiedniej porze wysłał sługę do rolników, aby mu oddali jego część z plonu winnicy. Lecz rolnicy obili go i odesłali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Ponownie posłał drugiego sługę. Lecz i tego obili, znieważyli i odesłali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jeszcze trzeciego; tego również pobili do krwi i 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 pan winnicy: Co mam począć? Poślę mojego syna umiłowanego, chyba go uszanują.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rolnicy, zobaczywszy go, naradzali się między sobą, mówiąc: To jest dziedzic, zabijmy go, a dziedzictwo stanie się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wyrzuciwszy go z winnicy, zabili. Co więc uczyni z nimi właściciel winnicy?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i wytraci tych rolników, a winnicę da innym. Gdy to usłyszeli, zawołali: Nigdy to się nie stanie!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spojrzał na nich i rzekł: Cóż więc znaczy to słowo Pisma: Ten właśnie kamień, który odrzucili budujący, stał się głowicą węgła?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upadnie na ten kamień, rozbije się, a na kogo on spadnie, zmiażdży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samej godzinie uczeni w Piśmie i arcykapłani zapragnęli dostać Go w swoje ręce, lecz bali się ludu. Zrozumieli bowiem, że przeciwko nim skierował tę przypowieść.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Śledzili Go więc i nasłali na Niego szpiegów. Ci udawali pobożnych i mieli podchwycić Go w mowie, aby Go wydać zwierzchności i władzy namiestnika.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Go więc: Nauczycielu, wiemy, że słusznie mówisz i uczysz, i nie masz względu na osobę, lecz drogi Bożej w prawdzie nauczasz.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wolno nam płacić podatek cezarowi,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przejrzał ich podstęp i 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denara. Czyj nosi obraz i napis? Odpowiedzieli: Cezara.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 do nich: Oddajcie więc cezarowi to, co należy do cezara, a Bogu to, co należy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podchwycić Go na słowie wobec ludu. I zadziwieni Jego odpowiedzią, zamilkli.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podeszło do Niego kilku saduceuszów, którzy twierdzą, że nie ma zmartwychwstania, i zagadnęli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sposób: Nauczycielu, Mojżesz tak nam przepisał: Jeśli umrze czyjś brat, który miał żonę, a był bezdzietny, niech jego brat pojmie ją za żonę i niech wzbudzi potomstwo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było siedmiu braci. Pierwszy pojął żonę i zmarł bezdzietnie.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[Pojął ją] drugi,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trzeci, i tak wszyscy pomarli, nie zostawiwszy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umarła ta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zmartwychwstaniu więc którego z nich będzie żoną? Wszyscy siedmiu bowiem mieli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Dzieci tego świata żenią się i za mąż wychodzą.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ci, którzy uznani zostaną za godnych udziału w świecie przyszłym i w powstaniu z martwych, ani się żenić nie będą, ani za mąż wychodzić.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bowiem umrzeć nie mogą, gdyż są równi aniołom i są dziećmi Bożymi, będąc uczestnikami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umarli zmartwychwstają, to i Mojżesz zaznaczył tam, gdzie jest mowa O krzewie, gdy Pana nazywa Bogiem Abrahama, Bogiem Izaaka i Bogiem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jest [Bogiem] umarłych, lecz żywych; wszyscy bowiem dla Niego 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rzekli niektórzy z uczonych w Piśmie: Nauczycielu, dobrze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o nic nie śmieli Go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On rzekł do nich: Jak można twierdzić, że Mesjasz jest synem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sam Dawid mówi w Księdze Psalmów: Rzekł Pan do Pana mego: Siądź po prawicy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położę nieprzyjaciół Twoich jako podnóżek pod Twoje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nazywa Go Panem: jak zatem może być On [tylko] jego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cały lud się przysłuchiwał, rzekł do swoich uczniów: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uczonych w Piśmie, którzy z upodobaniem chodzą w powłóczystych szatach, lubią pozdrowienia na rynku, pierwsze krzesła w synagogach i zaszczytne miejsca na ucztach.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Objadają oni domy wdów i dla pozoru długo się modlą. Ci tym surowszy dostaną wyrok.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Podniósłszy oczy, zobaczył, jak bogaci wrzucali swe ofiary do skarbony.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też, jak pewna uboga wdowa wrzuciła tam dwa pieniążki,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Prawdziwie, powiadam wam: Ta uboga wdowa wrzuciła więcej niż wszyscy 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wrzucali na ofiarę Bogu z tego, co im zbywało; ta zaś z niedostatku swego wrzuciła wszystko, co miała na utrzymanie.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niektórzy mówili o świątyni, że jest przyozdobiona pięknymi kamieniami i darami,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czas, kiedy z tego, na co patrzycie, nie zostanie kamień na kamieniu, który by nie był 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Go: Nauczycielu, kiedy to nastąpi? I jaki będzie znak, gdy to się dziać zacznie?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Strzeżcie się, żeby was nie zwiedziono. Wielu bowiem przyjdzie pod moim imieniem i będą mówić: To ja jestem oraz: Nadszedł czas. Nie podążajcie za nimi!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trwóżcie się, gdy posłyszycie o wojnach i przewrotach. To najpierw musi się stać, ale nie zaraz nastąpi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mówił do nich: Powstanie naród przeciw narodowi i królestwo przeciw królestwu.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Wystąpią silne trzęsienia ziemi, a miejscami głód i zaraza; ukażą się straszne zjawiska i wielkie znaki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przed tym wszystkim podniosą na was ręce i będą was prześladować. Wydadzą was do synagog i do więzień oraz z powodu mojego imienia wlec was będą przed królów i namiestników.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dla was sposobność do składania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Postanówcie sobie w sercu nie obmyślać naprzód swej obrony.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dam wam wymowę i mądrość, której żaden z waszych prześladowców nie będzie mógł się oprzeć ani sprzeciwić.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wydawać was będą nawet rodzice i bracia, krewni i przyjaciele i niektórych z was o śmierć przyprawią.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 powodu mojego imienia będziecie w nienawiści u 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włos z głowy wam nie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swoją wytrwałość ocalicie wasze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ujrzycie Jeruzalem otoczone przez wojska, wtedy wiedzcie, że jego spustoszenie jest bliskie.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ci, którzy będą w Judei, niech uciekają w góry; ci, którzy są w mieście, niech z niego uchodzą, a ci, co po wsiach, niech do niego nie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bowiem czas pomsty, aby spełniło się wszystko, co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brzemiennym i karmiącym w owe dni! Nastanie bowiem wielki ucisk na ziemi i gniew na ten naród: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polegną od miecza, a drugich zapędzą w niewolę między wszystkie narody. A Jeruzalem będzie deptane przez pogan, aż czasy pogan się wypełnią.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znaki na słońcu, księżycu i gwiazdach, a na ziemi trwoga narodów bezradnych wobec huku morza i jego nawałnicy.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mdleć będą ze strachu w oczekiwaniu wydarzeń zagrażających ziemi. Albowiem moce niebios zostaną wstrząśnięte.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ujrzą Syna Człowieczego, nadchodzącego w obłoku z mocą i wielką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to dziać zacznie, nabierzcie ducha i podnieście głowy, ponieważ zbliża się wasze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przypowieść: Spójrzcie na figowiec i na wszystkie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widzicie, że wypuszczają pąki, sami poznajecie, że już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gdy ujrzycie te wszystkie wydarzenia, wiedzcie, iż blisko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Nie przeminie to pokolenie, aż się wszystko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moje słowa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na siebie, aby wasze serca nie były ociężałe wskutek obżarstwa, pijaństwa i trosk doczesnych, żeby ten dzień nie spadł na was znienacka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potrzask. Przyjdzie on bowiem na wszystkich, którzy mieszkają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 i módlcie się w każdym czasie, abyście mogli uniknąć tego wszystkiego, co ma nastąpić, i stanąć przed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ciągu dni nauczał Jezus w świątyni, a wychodząc, noce spędzał na górze zwanej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cały lud śpieszył do Niego, aby Go słuchać w świątyni.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Nadchodziła uroczystość Przaśników, tak zwana Pascha.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i uczeni w Piśmie szukali sposobu, jak by Go zabić, gdyż bali się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szatan wstąpił w Judasza, zwanego Iskariotą, który był jednym z 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i zmówił się z arcykapłanami oraz dowódcami straży, jak ma im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Ucieszyli się i ułożyli się z nim, że dadzą mu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zgodził się i szukał sposobności, żeby im Go wydać bez [wiedzy]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nadszedł dzień Przaśników, w którym należało ofiarować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posłał Piotra i Jana z poleceniem: Idźcie i przygotujcie nam Paschę, byśmy mogli ją spożyć.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Go zapytali: Gdzie chcesz, abyśmy ją przygotowali?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Oto gdy wejdziecie do miasta, spotka się z wami człowiek niosący dzban wody. Idźcie za nim do domu, do którego wejdzie,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powiedzcie gospodarzowi: Nauczyciel pyta cię: Gdzie jest izba, w której mógłbym spożyć Paschę z moimi uczniami?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zaś wskaże wam salę dużą, usłaną; tam przygotujecie.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poszli, znaleźli [wszystko] tak, jak im powiedział, i przygotowali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nadeszła pora, zajął miejsce u stołu i Apostołowie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nich: Gorąco pragnąłem spożyć tę Paschę z wami, zanim będę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powiadam wam: Nie będę już jej spożywać, aż się spełni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kielich i odmówiwszy dziękczynienie, rzekł: Weźcie go i podzielcie między siebie;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powiadam wam: odtąd nie będę już pił [napoju] z owocu winnego krzewu, aż przyjdzie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wziął chleb, odmówiwszy dziękczynienie, połamał go i podał im, mówiąc: To jest Ciało moje, które za was będzie wydane: to czyńcie na moją pamiątkę!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kielich [wziął] po wieczerzy, mówiąc: Ten kielich to Nowe Przymierze we Krwi mojej, która za was będzie wylana.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ręka mojego zdrajcy jest obok Mnie na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Człowieczy odchodzi według tego, jak było postanowione, lecz biada temu człowiekowi, przez którego będzie wydany.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zaczęli wypytywać jeden drugiego, kto by spośród nich mógł to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również spór między nimi o to, który z nich zdaje się być największy.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 do nich: Królowie narodów panują nad nimi, a ich władcy przybierają miano dobroczyńców.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tak [macie postępować]. Lecz największy między wami niech będzie jak najmłodszy, a przełożony jak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bowiem jest większy? Ten, kto siedzi za stołem, czy ten, kto służy? Czyż nie ten, kto siedzi za stołem? Otóż Ja jestem pośród was jako ten, kto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wytrwali przy Mnie w moich przeciwnościach.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przekazuję wam królestwo, jak Mnie przekazał je mój Ojciec: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w królestwie moim jedli i pili przy moim stole oraz zasiadali na tronach, sądząc dwanaście szczepów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Szymonie, Szymonie, oto szatan domagał się, żeby was przesiać jak pszenicę;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prosiłem za tobą, żeby nie ustała twoja wiara. Ty ze swej strony utwierdzaj twoich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Panie, z Tobą gotów jestem iść nawet do więzienia i 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odrzekł: Powiadam ci, Piotrze, nim zapieje dziś kogut, ty trzy razy wyprzesz się tego, że Mnie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Czy brak wam było czego, kiedy was posyłałem bez trzosa, bez torby i bez sandałów? Oni odpowiedzieli: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– mówił dalej – kto ma trzos, niech go weźmie; tak samo torbę; a kto nie ma, niech sprzeda swój płaszcz i niechaj kupi miecz!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powiadam wam: to, co jest napisane, musi się spełnić na Mnie: Zaliczony został do złoczyńców. To bowiem, co się do Mnie odnosi, dobiega kresu.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rzekli: Panie, tu są dwa miecze. Odpowiedział im: Wystarczy.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i udał się, według zwyczaju, na Górę Oliwną; towarzyszyli Mu także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 na miejsce, rzekł do nich: Módlcie się, abyście nie ulegli pokusie.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oddalił się od nich na odległość około rzutu kamieniem, padł na kolana i modlił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słowami: Ojcze, jeśli chcesz, zabierz ode Mnie ten kielich. Wszakże nie moja wola, lecz Twoja niech się stanie!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 Mu się anioł z nieba i pokrzepiał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Pogrążony w udręce, jeszcze usilniej się modlił, a Jego pot był jak gęste krople krwi, sączące się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wstał od modlitwy i przyszedł do uczniów, zastał ich śpiących ze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Czemu śpicie? Wstańcie i módlcie się, abyście nie ulegli pokusie.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oto zjawił się tłum. A jeden z Dwunastu, imieniem Judasz, szedł na ich czele i podszedł do Jezusa, aby Go ucałować.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rzekł: Judaszu, pocałunkiem wydajesz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Towarzysze Jezusa, widząc, na co się zanosi, zapytali: Panie, czy mamy uderzyć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któryś z nich uderzył sługę najwyższego kapłana, i odciął mu prawe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odpowiedział: Przestańcie, dosyć! I dotknąwszy ucha,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arcykapłanów zaś, dowódcy straży świątynnej i starszych, którzy wyszli przeciw Niemu, Jezus rzekł: Wyszliście z mieczami i kijami jak na zbójcę?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codziennie bywałem z wami w świątyni, nie podnieśliście rąk na Mnie, lecz to jest wasza godzina i panowanie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Schwycili Go więc, poprowadzili i zawiedli do domu najwyższego kapłana. A Piotr szedł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rozniecili ogień na środku dziedzińca i zasiedli wkoło, Piotr usiadł także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jakaś służąca, zobaczywszy go siedzącego przy ogniu, przyjrzała mu się uważnie i rzekła: I ten był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zaprzeczył temu, mówiąc: Nie znam Go, kobieto.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chwili zobaczył go ktoś inny i rzekł: I ty jesteś jednym z nich. Piotr odrzekł: Człowieku,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prawie godziny jeszcze ktoś inny począł zawzięcie twierdzić: Na pewno i ten był razem z Nim; jest przecież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rzekł: Człowieku, nie wiem, co mówisz. I natychmiast, gdy on jeszcze mówił,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obrócił się i spojrzał na Piotra. Wspomniał Piotr na słowo Pana, jak mu powiedział: Dziś, nim kogut zapieje, trzy razy się Mnie wyprzesz.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na zewnątrz, gorzko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ludzie, którzy pilnowali Jezusa, naigrawali się z Niego i bili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Zasłaniali Mu oczy i pytali: Prorokuj, kto cię uderzył.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też innych obelg miotali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dzień nastał, zebrała się starszyzna ludu, arcykapłani i uczeni w Piśmie i kazali przyprowadzić Go przed ich Sanhedryn.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Rzekli: Jeśli ty jesteś Mesjaszem, powiedz nam! On im odrzekł: Jeśli wam powiem, nie uwierzycie 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was zapytam, nie dacie Mi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odtąd Syn Człowieczy siedzieć będzie po prawej stronie Wszechmocy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wszyscy: Więc ty jesteś Synem Bożym? Odpowiedział im: Tak. Ja Nim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zawołali: Na co nam jeszcze potrzeba świadectwa? Sami przecież słyszeliśmy z ust jego.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ich zgromadzenie powstało; i poprowadzili Go przed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zaczęli oskarżać Go: Stwierdziliśmy, że ten człowiek podburza nasz naród, że odwodzi od płacenia podatków cezarowi i że siebie podaje za Mesjasza-Króla.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zapytał Go: Czy ty jesteś Królem żydowskim? Jezus odpowiedział mu: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więc oświadczył arcykapłanom i tłumom: Nie znajduję żadnej winy w tym 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nastawali i mówili: Podburza lud, szerząc swą naukę po całej Judei, od Galilei, gdzie rozpoczął,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Piłat to usłyszał, zapytał, czy człowiek ten jest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upewnił, że jest spod władzy Heroda, odesłał Go do Heroda, który w tych dniach również przebywał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widok Jezusa Herod bardzo się ucieszył. Od dawna bowiem chciał Go ujrzeć, ponieważ słyszał o Nim i spodziewał się, że zobaczy jakiś znak, zdziałany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Zasypał Go też wieloma pytaniami, lecz Jezus nic mu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zaś i uczeni w Piśmie stali i gwałtownie Go oskarżali.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wzgardził Nim Herod wraz ze swoją strażą; na pośmiewisko kazał Go ubrać w lśniący płaszcz i odesłał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Herod i Piłat stali się przyjaciółmi. Przedtem bowiem byli z sobą w nieprzyjaźni.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więc kazał zwołać arcykapłanów, członków Sanhedrynu oraz lud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Przywiedliście mi tego człowieka pod zarzutem, że podburza lud. Otóż ja przesłuchałem go wobec was i nie znalazłem w nim żadnej winy w sprawach, o które go oskarżacie.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Herod – bo odesłał go do nas; przecież nie popełnił on nic godnego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Każę go więc wychłostać i uwolnię.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obowiązany uwalniać im jednego na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więc wszyscy razem: Strać tego, a uwolnij nam Barabasza!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wtrącony do więzienia za jakieś rozruchy powstałe w mieście i za zabójstwo.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Piłat, chcąc uwolnić Jezusa, ponownie przemówił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wołali: Ukrzyżuj,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 po raz trzeci: Cóż on złego uczynił? Nie znalazłem w nim nic zasługującego na śmierć. Każę go więc wychłostać i uwolnię.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nalegali z wielkim wrzaskiem, domagając się, aby Go ukrzyżowano; i wzmagały się ich krzyki.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więc zawyrokował, żeby ich żądanie zostało spełnione.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Uwolnił im tego, którego się domagali, a który za bunt i zabójstwo był wtrącony do więzienia; Jezusa zaś zdał na ich 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wyprowadzili, zatrzymali niejakiego Szymona z Cyreny, który wracał z pola. Włożyli na niego krzyż, aby go niósł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szło za Nim mnóstwo ludu, także kobiet, które zawodziły i płakały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zwrócił się do nich i rzekł: Córki jerozolimskie, nie płaczcie nade Mną; płaczcie raczej nad sobą i nad waszymi dziećmi!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przyjdą dni, kiedy mówić będą: Szczęśliwe niepłodne łona, które nie rodziły, i piersi, które nie karmiły.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zaczną wołać do gór: Padnijcie na nas! i do pagórków: Przykryjcie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z zielonym drzewem to czynią, cóż się stanie z suchym?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Prowadzono też innych dwóch – złoczyńców, aby ich z Nim stracić.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przyszli na miejsce zwane Czaszką, ukrzyżowali tam Jego i złoczyńców, jednego po prawej, drugiego po lewej Jego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mówił: Ojcze, przebacz im, bo nie wiedzą, co czynią. A oni rozdzielili między siebie Jego szaty, rzucając losy.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zaś stał i patrzył. A członkowie Sanhedrynu szydzili: Innych wybawiał, niechże teraz siebie wybawi, jeśli jest Mesjaszem, Bożym Wybrańcem.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Szydzili z Niego i żołnierze; podchodzili do Niego i podawali Mu ocet,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Jeśli ty jesteś Królem żydowskim, wybaw sam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także nad Nim napis w języku greckim, łacińskim i hebrajskim: To jest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ze złoczyńców, których [tam] powieszono, urągał Mu: Czyż ty nie jesteś Mesjaszem? Wybaw więc siebie i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drugi, karcąc go, rzekł: Ty nawet Boga się nie boisz, chociaż tę samą karę ponosisz?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przecież – sprawiedliwie, odbieramy bowiem słuszną karę za nasze uczynki, ale On nic złego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dodał: Jezu, wspomnij na mnie, gdy przyjdziesz do swego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Zaprawdę, powiadam ci: Dziś będziesz ze Mną w 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już około godziny szóstej i mrok ogarnął całą ziemię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się zaćmiło i zasłona przybytku rozdarła się przez środek.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zawołał donośnym głosem: Ojcze, w Twoje ręce powierzam ducha mego. Po tych słowach wyzionął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widok tego, co się działo, setnik oddał chwałę Bogu, mówiąc: Istotnie, człowiek ten był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też tłumy, które zbiegły się na to widowisko, gdy zobaczyły, co się działo, powracały, bijąc się w 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Jego znajomi stali z daleka; a również niewiasty, które Mu towarzyszyły od Galilei, przypatrywały się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człowiek dobry i sprawiedliwy, imieniem Józef, członek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przystał on na ich uchwałę i postępowanie. Pochodził z miasta żydowskiego, Arymatei, i oczekiwał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udał się do Piłata i poprosił o 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je z krzyża, owinął w płótno i złożył w grobie wykutym w skale, w którym nikt jeszcze nie był pochowany.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to dzień Przygotowania i szabat zaczynał jaśnieć.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przy tym niewiasty, które z Nim przyszły z Galilei. Obejrzały grób i w jaki sposób zostało złożone 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powrocie przygotowały wonności i olejki; lecz zgodnie z przykazaniem zachowały spoczynek w szabat.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 dzień tygodnia poszły skoro świt do grobu, niosąc przygotowane wonności.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 zastały odsunięty od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skoro weszły, nie znalazły ciała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wobec tego były bezradne, nagle stanęło przed nimi dwóch mężczyzn w lśniących szatach.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Przestraszone, pochyliły twarze ku ziemi, lecz tamci rzekli do nich: Dlaczego szukacie żyjącego wśród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Go tutaj; zmartwychwstał. Przypomnijcie sobie, jak wam mówił, będąc jeszcze w Galilei: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Człowieczy musi być wydany w ręce grzeszników i ukrzyżowany, lecz trzeciego dnia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przypomniały sobie Jego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zaś od grobu, oznajmiły to wszystko Jedenastu i wszystkim pozostałym.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to: Maria Magdalena, Joanna i Maria, matka Jakuba; i inne z nimi opowiadały to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słowa te wydały im się czczą gadaniną i nie dali im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Piotr wybrał się i przybiegł do grobu; schyliwszy się, ujrzał same tylko płótna. I wrócił do siebie, dziwiąc się temu,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dwaj z nich byli w drodze do wsi, zwanej Emaus, oddalonej o sześćdziesiąt stadiów od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Rozmawiali oni ze sobą o tym wszystkim, co się wydarzyło.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tak rozmawiali i rozprawiali ze sobą, sam Jezus przybliżył się i 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oczy ich były jakby przesłonięte, tak że Go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ich zapytał: Cóż to za rozmowy prowadzicie ze sobą w drodze? Zatrzymali się smutni.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imieniem Kleofas, odpowiedział Mu: Ty jesteś chyba jedynym z przebywających w Jerozolimie, który nie wie, co się tam w tych dniach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ich: Cóż takiego? Odpowiedzieli Mu: To, co się stało z Jezusem Nazarejczykiem, który był prorokiem potężnym w czynie i słowie wobec Boga i całego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arcykapłani i nasi przywódcy wydali Go na śmierć i 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się spodziewali, że On właśnie miał wyzwolić Izraela. Ale po tym wszystkim dziś już trzeci dzień, jak się to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Nadto, jeszcze niektóre z naszych kobiet przeraziły nas: były rano u grobu,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znalazłszy Jego ciała, wróciły i opowiedziały, że miały widzenie aniołów, którzy zapewniają, iż On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niektórzy z naszych do grobu i zastali wszystko tak, jak kobiety opowiadały, ale Jego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On rzekł do nich: O, nierozumni, jak nieskore są wasze serca do wierzenia we wszystko, co powiedzieli prorocy!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Mesjasz nie miał tego cierpieć, aby wejść do swej chwały?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zaczynając od Mojżesza, poprzez wszystkich proroków, wykładał im, co we wszystkich Pismach odnosiło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przybliżyli się do wsi, do której zdążali, a On okazywał, jakoby miał iść 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przymusili Go, mówiąc: Zostań z nami, gdyż ma się ku wieczorowi i dzień się już nachylił. Wszedł więc, aby zostać wraz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zajął z nimi miejsce u stołu, wziął chleb, odmówił błogosławieństwo, połamał go i dawał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otworzyły się im oczy i poznali Go, lecz On zniknął im z 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między sobą: Czy serce nie pałało w nas, kiedy rozmawiał z nami w drodze i Pisma nam wyjaśniał?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samej godzinie zabrali się i wrócili do Jeruzalem. Tam zastali zebranych Jedenastu, a z nimi innych,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im oznajmili: Pan rzeczywiście zmartwychwstał i ukazał się Szymonowi.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również opowiadali, co ich spotkało w drodze i jak Go poznali przy łamaniu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rozmawiali o tym, On sam stanął pośród nich i rzekł do nich: 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Zatrwożonym i wylękłym zdawało się, że widzą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 do nich: Czemu jesteście zmieszani i dlaczego wątpliwości budzą się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Popatrzcie na moje ręce i nogi: to Ja jestem. Dotknijcie Mnie i przekonajcie się: duch nie ma ciała ani kości, jak widzicie, że Ja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tych słowach pokazał im swoje ręce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oni z radości jeszcze nie wierzyli i pełni byli zdumienia, rzekł do nich: Macie tu coś do jedzenia?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podali Mu kawałek pieczonej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i spożył przy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nich: To właśnie znaczyły słowa, które mówiłem do was, gdy byłem jeszcze z wami: Musi się wypełnić wszystko, co napisane jest o Mnie w Prawie Mojżesza, u Proroków i w Psalmach.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oświecił ich umysły, aby rozumieli Pisma,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Tak jest napisane: Mesjasz będzie cierpiał i trzeciego dnia zmartwychwstanie;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imię Jego głoszone będzie nawrócenie i odpuszczenie grzechów wszystkim narodom, począwszy od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świadkami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ześlę na was obietnicę mojego Ojca. Wy zaś pozostańcie w mieście, aż będziecie przyobleczeni w moc z wysoka.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wyprowadził ich ku Betanii i podniósłszy ręce, błogosławił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ich błogosławił, rozstał się z nimi i został uniesiony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oddali Mu pokłon i z wielką radością wrócili do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stale przebywali w świątyni, wielbiąc i błogosławiąc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2024-04-25T13:23:29Z</dcterms:modified>
</cp:coreProperties>
</file>