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wyznaczył Pan jeszcze innych siedemdziesięciu dwu i wysłał ich po dwóch przed sobą do każdego miasta i miejscowości, dokąd sam przyjść zamierzał.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do nich: Żniwo wprawdzie wielkie, ale robotników mało; proście więc Pana żniwa, żeby wyprawił robotników na swoje żniwo.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Idźcie! Oto posyłam was jak owce między wilki.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noście ze sobą trzosa ani torby, ani sandałów; i nikogo w drodze nie pozdrawiajcie.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wejdziecie do jakiegoś domu, najpierw mówcie: Pokój temu 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tam mieszka człowiek godny pokoju, wasz pokój spocznie na nim; jeśli nie, powróci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domu zostańcie, jedząc i pijąc, co będą mieli: bo zasługuje robotnik na swoją zapłatę. Nie przechodźcie z domu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do jakiegoś miasta wejdziecie i przyjmą was, jedzcie, co wam podadzą;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uzdrawiajcie chorych, którzy tam są, i mówcie im: Przybliżyło się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do jakiegoś miasta wejdziecie, a nie przyjmą was, wyjdźcie na jego ulice i powiedzcie: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proch, który z waszego miasta przylgnął nam do nóg, strząsamy wam. Wszakże to wiedzcie, że bliskie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wam: Sodomie lżej będzie w ów dzień niż temu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Korozain! Biada tobie, Betsaido! Bo gdyby w Tyrze i Sydonie działy się cuda, które u was się dokonały, już dawno by się nawróciły, siedząc w worze i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Tyrowi i Sydonowi lżej będzie na sądzie niżeli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Kafarnaum, czy aż do nieba masz być wyniesione? Aż do Otchłani zejdziesz!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was słucha, Mnie słucha, a kto wami gardzi, Mną gardzi; lecz kto Mną gardzi, gardzi Tym,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Wróciło siedemdziesięciu dwóch z radością, mówiąc: Panie, przez wzgląd na Twoje imię nawet złe duchy nam się poddają.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nich: Widziałem szatana, który spadł z nieba jak błyskawica.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dałem wam władzę stąpania po wężach i skorpionach, i po całej potędze przeciwnika, a nic wam nie zaszkodzi.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nie z tego się cieszcie, że duchy się wam poddają, lecz cieszcie się, że wasze imiona zapisane są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to chwili rozradował się Jezus w Duchu Świętym i rzekł: Wysławiam Cię, Ojcze, Panie nieba i ziemi, że zakryłeś te rzeczy przed mądrymi i roztropnymi, a objawiłeś je prostaczkom. Tak, Ojcze, gdyż takie było Twoje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mój przekazał Mi wszystko. Nikt też nie wie, kim jest Syn, tylko Ojciec; ani kim jest Ojciec, tylko Syn i ten, komu Syn zechce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zwrócił się do samych uczniów i rzekł: Szczęśliwe oczy, które widzą to, co wy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powiadam wam: Wielu proroków i królów pragnęło ujrzeć to, co wy widzicie, a nie ujrzeli, i usłyszeć, co słyszycie, a nie usłyszeli.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powstał jakiś uczony w Prawie i wystawiając Go na próbę, zapytał: Nauczycielu, co mam czynić, aby osiągnąć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Co jest napisane w Prawie? Jak czytasz?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rzekł: Będziesz miłował Pana, Boga swego, całym swoim sercem, całą swoją duszą, całą swoją mocą i całym swoim umysłem; a swego bliźniego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rzekł do niego: Dobrze odpowiedziałeś. To czyń,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on, chcąc się usprawiedliwić, zapytał Jezusa: A kto jest moim bliźnim?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nawiązując do tego, rzekł: Pewien człowiek schodził z Jeruzalem do Jerycha i wpadł w ręce zbójców. Ci nie tylko go obdarli, lecz jeszcze rany mu zadali i zostawiwszy na pół umarłego,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Przypadkiem przechodził tą drogą pewien kapłan; zobaczył go i 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lewita, gdy przyszedł na to miejsce i zobaczył go, 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zaś Samarytanin, wędrując, przyszedł również na to miejsce. Gdy go zobaczył, wzruszył się głęboko: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 do niego i opatrzył mu rany, zalewając je oliwą i winem; potem wsadził go na swoje bydlę, zawiózł do gospody i pielęgnował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zaś dnia wyjął dwa denary, dał gospodarzowi i rzekł: Miej o nim staranie, a jeśli co więcej wydasz, ja oddam tobie, gdy będę wracał.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tych trzech okazał się według ciebie bliźnim tego, który wpadł w ręce zbójców?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odpowiedział: Ten, który mu okazał miłosierdzie. Jezus mu rzekł: Idź, i ty czyń podobnie!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dalszej ich drodze zaszedł do jednej wsi. Tam pewna niewiasta, imieniem Marta, przyjęła Go w 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Miała ona siostrę, imieniem Maria, która usiadłszy u nóg Pana, słuchała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Marta zaś uwijała się około rozmaitych posług. A stanąwszy przy Nim, rzekła: Panie, czy Ci to obojętne, że moja siostra zostawiła mnie samą przy usługiwaniu? Powiedz jej, żeby mi pomogła.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jej odpowiedział: Marto, Marto, martwisz się i niepokoisz o wiele,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potrzeba mało albo tylko jednego. Maria obrała najlepszą cząstkę, której nie będzie pozbawiona.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2024-04-29T09:52:17Z</dcterms:modified>
</cp:coreProperties>
</file>