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znowu do swoich uczniów: Niepodobna, żeby nie przyszły zgorszenia; lecz biada temu, przez którego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Byłoby lepiej dla niego, gdyby kamień młyński zawieszono mu u szyi i wrzucono go w morze, niż żeby miał być powodem grzechu dla jednego z tych małych. Uważajcie na siebie!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brat twój zawini, upomnij go; i jeśli będzie żałował, przebacz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jeśliby siedem razy na dzień zawinił przeciw tobie i siedem razy zwrócił się do ciebie, mówiąc: Żałuję tego, przebacz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Apostołowie prosili Pana: Dodaj nam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rzekł: Gdybyście mieli wiarę jak ziarnko gorczycy, powiedzielibyście tej morwie: Wyrwij się z korzeniem i przesadź się w morze, a byłaby wam posłuszna.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was, mając sługę, który orze lub pasie, powie mu, gdy on wróci z pola: Pójdź zaraz i siądź do stołu?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powie mu raczej: Przygotuj mi wieczerzę, przepasz się i usługuj mi, aż zjem i napiję się, a potem ty będziesz jadł i 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okazuje wdzięczność słudze za to, że wykonał to, co mu polecono?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uczynicie wszystko, co wam polecono, mówcie: Słudzy nieużyteczni jesteśmy; wykonaliśmy to, co powinniśmy wykonać.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Zmierzając do Jeruzalem, przechodził przez pogranicze Samarii i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wchodzili do pewnej wsi, wyszło naprzeciw Niego dziesięciu trędowatych. Zatrzymali się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głośno zawołali: Jezusie, Mistrzu, ulituj się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 widok rzekł do nich: Idźcie, pokażcie się kapłanom! A gdy szli, zostali oczyszczeni.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nich, widząc, że jest uzdrowiony, wrócił, chwaląc Boga donośnym głosem,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na twarz u Jego nóg i dziękował Mu. A był to Samarytanin.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rzekł: Czyż nie dziesięciu zostało oczyszczonych? Gdzie jest dziewięciu?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się nie znalazł nikt, kto by wrócił i oddał chwałę Bogu, tylko ten cudzoziemiec?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niego zaś rzekł: Wstań, idź, twoja wiara cię uzdrowiła.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Zapytany przez faryzeuszów, kiedy przyjdzie królestwo Boże, odpowiedział im: Królestwo Boże nie przyjdzie w sposób dostrzegalny;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powiedzą: Oto tu jest albo: Tam. Oto bowiem królestwo Boże pośród was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uczniów zaś rzekł: Przyjdzie czas, kiedy zapragniecie ujrzeć choćby jeden z dni Syna Człowieczego, a 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Powiedzą wam: Oto tam lub: Oto tu. Nie chodźcie tam i nie biegnijcie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błyskawica, gdy zabłyśnie, jaśnieje od jednego krańca widnokręgu aż do drugiego, tak będzie z Synem Człowieczym w dniu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Wpierw jednak musi wiele wycierpieć i być odrzuconym przez to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działo się za dni Noego, tak będzie również za dni Syna Człowieczego: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i pili, żenili się i za mąż wychodziły aż do dnia, kiedy Noe wszedł do arki; a przyszedł potop i wygubił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działo się za czasów Lota: jedli i pili, kupowali i sprzedawali, sadzili i budowali,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dniu, kiedy Lot wyszedł z Sodomy, spadł z nieba deszcz ognia i siarki i wygubił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będzie w dniu, kiedy Syn Człowieczy się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dniu, kto będzie na dachu, a jego rzeczy w mieszkaniu, niech nie schodzi, by je zabrać; a kto na polu, niech również nie wraca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w pamięci żonę Lota!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się starał zachować swoje życie, straci je; a kto je straci, zachowa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wam: Tej nocy dwóch będzie na jednym posłaniu: jeden będzie wzięty, a drugi zostawiony.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razem mleć na żarnach: jedna będzie wzięta, a druga zostawiona.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---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Go: Gdzie, Panie? On im odpowiedział: Gdzie jest padlina, tam zgromadzą się i sępy.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2024-04-28T20:37:46Z</dcterms:modified>
</cp:coreProperties>
</file>