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Nadchodziła uroczystość Przaśników, tak zwana Pascha.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i uczeni w Piśmie szukali sposobu, jak by Go zabić, gdyż bali się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szatan wstąpił w Judasza, zwanego Iskariotą, który był jednym z 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i zmówił się z arcykapłanami oraz dowódcami straży, jak ma im Go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Ucieszyli się i ułożyli się z nim, że dadzą mu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zgodził się i szukał sposobności, żeby im Go wydać bez [wiedzy]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nadszedł dzień Przaśników, w którym należało ofiarować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posłał Piotra i Jana z poleceniem: Idźcie i przygotujcie nam Paschę, byśmy mogli ją spożyć.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Go zapytali: Gdzie chcesz, abyśmy ją przygotowali?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Oto gdy wejdziecie do miasta, spotka się z wami człowiek niosący dzban wody. Idźcie za nim do domu, do którego wejdzie,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powiedzcie gospodarzowi: Nauczyciel pyta cię: Gdzie jest izba, w której mógłbym spożyć Paschę z moimi uczniami?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zaś wskaże wam salę dużą, usłaną; tam przygotujecie.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poszli, znaleźli [wszystko] tak, jak im powiedział, i przygotowali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nadeszła pora, zajął miejsce u stołu i Apostołowie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nich: Gorąco pragnąłem spożyć tę Paschę z wami, zanim będę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powiadam wam: Nie będę już jej spożywać, aż się spełni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kielich i odmówiwszy dziękczynienie, rzekł: Weźcie go i podzielcie między siebie;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powiadam wam: odtąd nie będę już pił [napoju] z owocu winnego krzewu, aż przyjdzie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wziął chleb, odmówiwszy dziękczynienie, połamał go i podał im, mówiąc: To jest Ciało moje, które za was będzie wydane: to czyńcie na moją pamiątkę!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kielich [wziął] po wieczerzy, mówiąc: Ten kielich to Nowe Przymierze we Krwi mojej, która za was będzie wylana.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ręka mojego zdrajcy jest obok Mnie na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Człowieczy odchodzi według tego, jak było postanowione, lecz biada temu człowiekowi, przez którego będzie wydany.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zaczęli wypytywać jeden drugiego, kto by spośród nich mógł to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również spór między nimi o to, który z nich zdaje się być największy.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rzekł do nich: Królowie narodów panują nad nimi, a ich władcy przybierają miano dobroczyńców.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tak [macie postępować]. Lecz największy między wami niech będzie jak najmłodszy, a przełożony jak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bowiem jest większy? Ten, kto siedzi za stołem, czy ten, kto służy? Czyż nie ten, kto siedzi za stołem? Otóż Ja jestem pośród was jako ten, kto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wytrwali przy Mnie w moich przeciwnościach.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przekazuję wam królestwo, jak Mnie przekazał je mój Ojciec: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w królestwie moim jedli i pili przy moim stole oraz zasiadali na tronach, sądząc dwanaście szczepów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Szymonie, Szymonie, oto szatan domagał się, żeby was przesiać jak pszenicę;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prosiłem za tobą, żeby nie ustała twoja wiara. Ty ze swej strony utwierdzaj twoich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Panie, z Tobą gotów jestem iść nawet do więzienia i 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odrzekł: Powiadam ci, Piotrze, nim zapieje dziś kogut, ty trzy razy wyprzesz się tego, że Mnie 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Czy brak wam było czego, kiedy was posyłałem bez trzosa, bez torby i bez sandałów? Oni odpowiedzieli: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– mówił dalej – kto ma trzos, niech go weźmie; tak samo torbę; a kto nie ma, niech sprzeda swój płaszcz i niechaj kupi miecz!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powiadam wam: to, co jest napisane, musi się spełnić na Mnie: Zaliczony został do złoczyńców. To bowiem, co się do Mnie odnosi, dobiega kresu.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rzekli: Panie, tu są dwa miecze. Odpowiedział im: Wystarczy.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i udał się, według zwyczaju, na Górę Oliwną; towarzyszyli Mu także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przyszedł na miejsce, rzekł do nich: Módlcie się, abyście nie ulegli pokusie.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oddalił się od nich na odległość około rzutu kamieniem, padł na kolana i modlił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słowami: Ojcze, jeśli chcesz, zabierz ode Mnie ten kielich. Wszakże nie moja wola, lecz Twoja niech się stanie!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ukazał Mu się anioł z nieba i pokrzepiał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Pogrążony w udręce, jeszcze usilniej się modlił, a Jego pot był jak gęste krople krwi, sączące się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wstał od modlitwy i przyszedł do uczniów, zastał ich śpiących ze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Czemu śpicie? Wstańcie i módlcie się, abyście nie ulegli pokusie.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oto zjawił się tłum. A jeden z Dwunastu, imieniem Judasz, szedł na ich czele i podszedł do Jezusa, aby Go ucałować.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rzekł: Judaszu, pocałunkiem wydajesz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Towarzysze Jezusa, widząc, na co się zanosi, zapytali: Panie, czy mamy uderzyć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któryś z nich uderzył sługę najwyższego kapłana, i odciął mu prawe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odpowiedział: Przestańcie, dosyć! I dotknąwszy ucha,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arcykapłanów zaś, dowódcy straży świątynnej i starszych, którzy wyszli przeciw Niemu, Jezus rzekł: Wyszliście z mieczami i kijami jak na zbójcę?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codziennie bywałem z wami w świątyni, nie podnieśliście rąk na Mnie, lecz to jest wasza godzina i panowanie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Schwycili Go więc, poprowadzili i zawiedli do domu najwyższego kapłana. A Piotr szedł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rozniecili ogień na środku dziedzińca i zasiedli wkoło, Piotr usiadł także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jakaś służąca, zobaczywszy go siedzącego przy ogniu, przyjrzała mu się uważnie i rzekła: I ten był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zaprzeczył temu, mówiąc: Nie znam Go, kobieto.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chwili zobaczył go ktoś inny i rzekł: I ty jesteś jednym z nich. Piotr odrzekł: Człowieku,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prawie godziny jeszcze ktoś inny począł zawzięcie twierdzić: Na pewno i ten był razem z Nim; jest przecież Galilejczykiem.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rzekł: Człowieku, nie wiem, co mówisz. I natychmiast, gdy on jeszcze mówił,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obrócił się i spojrzał na Piotra. Wspomniał Piotr na słowo Pana, jak mu powiedział: Dziś, nim kogut zapieje, trzy razy się Mnie wyprzesz.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na zewnątrz, gorzko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ludzie, którzy pilnowali Jezusa, naigrawali się z Niego i bili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Zasłaniali Mu oczy i pytali: Prorokuj, kto cię uderzył.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też innych obelg miotali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dzień nastał, zebrała się starszyzna ludu, arcykapłani i uczeni w Piśmie i kazali przyprowadzić Go przed ich Sanhedryn.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Rzekli: Jeśli ty jesteś Mesjaszem, powiedz nam! On im odrzekł: Jeśli wam powiem, nie uwierzycie 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was zapytam, nie dacie Mi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odtąd Syn Człowieczy siedzieć będzie po prawej stronie Wszechmocy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wszyscy: Więc ty jesteś Synem Bożym? Odpowiedział im: Tak. Ja Nim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zawołali: Na co nam jeszcze potrzeba świadectwa? Sami przecież słyszeliśmy z ust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2024-05-04T15:27:00Z</dcterms:modified>
</cp:coreProperties>
</file>