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 dzień tygodnia poszły skoro świt do grobu, niosąc przygotowane wonności.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 zastały odsunięty od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skoro weszły, nie znalazły ciała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wobec tego były bezradne, nagle stanęło przed nimi dwóch mężczyzn w lśniących szatach.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Przestraszone, pochyliły twarze ku ziemi, lecz tamci rzekli do nich: Dlaczego szukacie żyjącego wśród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Go tutaj; zmartwychwstał. Przypomnijcie sobie, jak wam mówił, będąc jeszcze w Galilei: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musi być wydany w ręce grzeszników i ukrzyżowany, lecz 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przypomniały sobie Jego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zaś od grobu, oznajmiły to wszystko Jedenastu i wszystkim pozostałym.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to: Maria Magdalena, Joanna i Maria, matka Jakuba; i inne z nimi opowiadały to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słowa te wydały im się czczą gadaniną i nie dali im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Piotr wybrał się i przybiegł do grobu; schyliwszy się, ujrzał same tylko płótna. I wrócił do siebie, dziwiąc się temu,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dwaj z nich byli w drodze do wsi, zwanej Emaus, oddalonej o sześćdziesiąt stadiów od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Rozmawiali oni ze sobą o tym wszystkim, co się wydarzyło.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tak rozmawiali i rozprawiali ze sobą, sam Jezus przybliżył się i 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oczy ich były jakby przesłonięte, tak że Go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ich zapytał: Cóż to za rozmowy prowadzicie ze sobą w drodze? Zatrzymali się smutni.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imieniem Kleofas, odpowiedział Mu: Ty jesteś chyba jedynym z przebywających w Jerozolimie, który nie wie, co się tam w tych dniach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ich: Cóż takiego? Odpowiedzieli Mu: To, co się stało z Jezusem Nazarejczykiem, który był prorokiem potężnym w czynie i słowie wobec Boga i całego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arcykapłani i nasi przywódcy wydali Go na śmierć i 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się spodziewali, że On właśnie miał wyzwolić Izraela. Ale po tym wszystkim dziś już trzeci dzień, jak się to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Nadto, jeszcze niektóre z naszych kobiet przeraziły nas: były rano u grobu,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znalazłszy Jego ciała, wróciły i opowiedziały, że miały widzenie aniołów, którzy zapewniają, iż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niektórzy z naszych do grobu i zastali wszystko tak, jak kobiety opowiadały, ale Jego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On rzekł do nich: O, nierozumni, jak nieskore są wasze serca do wierzenia we wszystko, co powiedzieli prorocy!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Mesjasz nie miał tego cierpieć, aby wejść do swej chwały?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zaczynając od Mojżesza, poprzez wszystkich proroków, wykładał im, co we wszystkich Pismach odnosiło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przybliżyli się do wsi, do której zdążali, a On okazywał, jakoby miał iść 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przymusili Go, mówiąc: Zostań z nami, gdyż ma się ku wieczorowi i dzień się już nachylił. Wszedł więc, aby zostać wraz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zajął z nimi miejsce u stołu, wziął chleb, odmówił błogosławieństwo, połamał go i dawał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otworzyły się im oczy i poznali Go, lecz On zniknął im z 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między sobą: Czy serce nie pałało w nas, kiedy rozmawiał z nami w drodze i Pisma nam wyjaśniał?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samej godzinie zabrali się i wrócili do Jeruzalem. Tam zastali zebranych Jedenastu, a z nimi innych,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im oznajmili: Pan rzeczywiście zmartwychwstał i ukazał się Szymonowi.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również opowiadali, co ich spotkało w drodze i jak Go poznali przy łamaniu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rozmawiali o tym, On sam stanął pośród nich i rzekł do nich: 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Zatrwożonym i wylękłym zdawało się, że widzą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Czemu jesteście zmieszani i dlaczego wątpliwości budzą się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Popatrzcie na moje ręce i nogi: to Ja jestem. Dotknijcie Mnie i przekonajcie się: duch nie ma ciała ani kości, jak widzicie, że Ja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tych słowach pokazał im swoje ręce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oni z radości jeszcze nie wierzyli i pełni byli zdumienia, rzekł do nich: Macie tu coś do jedzenia?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podali Mu kawałek pieczonej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i spożył przy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nich: To właśnie znaczyły słowa, które mówiłem do was, gdy byłem jeszcze z wami: Musi się wypełnić wszystko, co napisane jest o Mnie w Prawie Mojżesza, u Proroków i w Psalmach.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oświecił ich umysły, aby rozumieli Pisma,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Tak jest napisane: Mesjasz będzie cierpiał i trzeciego dnia zmartwychwstanie;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imię Jego głoszone będzie nawrócenie i odpuszczenie grzechów wszystkim narodom, począwszy od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świadkami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ześlę na was obietnicę mojego Ojca. Wy zaś pozostańcie w mieście, aż będziecie przyobleczeni w moc z wysoka.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wyprowadził ich ku Betanii i podniósłszy ręce, błogosławił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ich błogosławił, rozstał się z nimi i został uniesiony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oddali Mu pokłon i z wielką radością wrócili do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stale przebywali w świątyni, wielbiąc i błogosławiąc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2024-04-28T07:39:45Z</dcterms:modified>
</cp:coreProperties>
</file>