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wędrował przez miasta i wsie, nauczając i głosząc Ewangelię o królestwie Bożym. A było z Nim Dwunastu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kilka kobiet, które zostały uwolnione od złych duchów i od chorób: Maria, zwana Magdaleną, którą opuściło siedem złych duchów;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Joanna, żona Chuzy, rządcy Heroda; Zuzanna i wiele innych, które im usługiwały, udzielając ze swego 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zebrał się wielki tłum i z poszczególnych miast przychodzili do Niego, opowiedział im przypowieść: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Siewca wyszedł siać swoje ziarno. A gdy siał, jedno padło na drogę i zostało podeptane, a ptaki podniebne wydziobały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 padło na skałę i gdy wzeszło, uschło, bo nie miało wilgoci.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 znowu padło między ciernie, a ciernie razem z nim wyrosły i zagłuszyły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 w końcu padło na ziemię żyzną i gdy wzrosło, wydało plon stokrotny. To mówiąc, wołał: Kto ma uszy do słuchania, niechaj słucha!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Pytali Go więc Jego uczniowie, co oznacza ta przypowieść.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rzekł: Wam dano poznać wprost tajemnice królestwa Bożego, innym zaś w przypowieściach, aby patrząc, nie widzieli, i słuchając, nie rozumieli.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jest znaczenie przypowieści: Ziarnem jest słowo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Tymi zaś na drodze są ci, którzy słuchają słowa; potem przychodzi diabeł i zabiera słowo z ich serca, żeby nie uwierzyli i nie byli zbawieni.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skałę pada u tych, którzy gdy usłyszą, z radością przyjmują słowo, lecz nie mają korzenia: wierzą do czasu, a w chwili pokusy odstępują.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które padło między ciernie, oznacza tych, którzy słuchają słowa, lecz potem odchodzą, a zagłuszeni przez troski, bogactwa i rozkosze życia, nie wydają owocu.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 ziarno w żyznej ziemi oznacza tych, którzy wysłuchawszy słowa sercem szlachetnym i dobrym, zatrzymują je i wydają owoc dzięki wytrwałości.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zapala lampy i nie przykrywa jej garncem ani nie stawia pod łóżkiem; lecz umieszcza na świeczniku, aby widzieli światło ci, którzy wchodzą.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bowiem nic skrytego, co by nie miało być ujawnione, ani nic tajemnego, co by nie było poznane i na jaw nie wyszło.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 więc, jak słuchacie. Bo kto ma, temu będzie dane; a kto nie ma, temu zabiorą nawet to, co mu się wydaje, że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przyszli do Niego Jego Matka i bracia, lecz nie mogli dostać się do Niego z powodu tłumu.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Oznajmiono Mu: Twoja Matka i bracia stoją na dworze i chcą się widzieć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im odpowiedział: Moją matką i moimi braćmi są ci, którzy słuchają słowa Bożego i wypełniają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dnia wsiadł ze swymi uczniami do łodzi i rzekł do nich: Przeprawmy się na drugą stronę jeziora. I odbili od brzegu.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płynęli, zasnął. Wtedy spadł gwałtowny wicher na jezioro, tak że fale ich zalewały i byli w niebezpieczeństwie.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Przystąpili więc do Niego i obudzili Go, wołając: Mistrzu, Mistrzu, giniemy! On zaś wstał, rozkazał wichrowi i wzburzonej fali: uspokoiły się, i nastała cisza.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nich rzekł: Gdzież jest wasza wiara? Oni zaś przestraszeni i pełni podziwu mówili między sobą: Kim On jest właściwie, że nawet wichrom i wodzie rozkazuje, a są Mu posłuszne.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przypłynęli do kraju Gergezeńczyków, który leży naprzeciw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wyszedł na ląd, wybiegł Mu naprzeciw pewien człowiek z miasta, opętany przez złe duchy. Już od dłuższego czasu nie nosił ubrania i mieszkał nie w domu, lecz w grobowcach.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ujrzał Jezusa, z krzykiem padł przed Nim i zawołał: Czego chcesz ode mnie, Jezusie, Synu Boga Najwyższego? Błagam Cię, nie dręcz mnie!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Rozkazywał bowiem duchowi nieczystemu, by wyszedł z tego człowieka. Bo już wiele razy porywał go, a choć wiązano go łańcuchami i trzymano w pętach, on rwał więzy, a zły duch gnał go na pustkowie.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zapytał go: Jak ci na imię? On odpowiedział: Legion, bo wiele złych duchów weszło w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zaczęły Go prosić, żeby im nie kazał odejść do Czeluści.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tam duża trzoda świń, pasących się na górze. I zaczęły Go prosić [złe duchy], żeby im pozwolił wejść w nie. I pozwolił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złe duchy wyszły z człowieka i weszły w świnie, a trzoda ruszyła pędem po urwistym zboczu do jeziora i utonęła.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Zobaczywszy, co zaszło, pasterze uciekli i rozpowiedzieli o tym po mieście i po osiedlach.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wyszli zobaczyć, co się stało. Przyszli do Jezusa i zastali człowieka, z którego wyszły złe duchy, ubranego i przy zdrowych zmysłach, siedzącego u nóg Jezusa. I ogarnął ich strach.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widzieli, opowiedzieli im, w jaki sposób opętany został uzdrowiony.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cała ludność kraju Gergezeńczyków prosiła Go, żeby odszedł od nich, bo wielkim strachem byli przejęci. On więc wsiadł do łodzi i odpłynął z powrotem.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zaś, z którego wyszły złe duchy, prosił Go, żeby mógł z Nim zostać. Lecz [Jezus] odprawił 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Wracaj do domu i opowiadaj wszystko, co Bóg ci uczynił. Odszedł więc i głosił po całym mieście wszystko, co Jezus mu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Jezus powrócił, tłum przyjął Go z radością, bo wszyscy Go wyczekiwali.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przyszedł człowiek, imieniem Jair, który był przełożonym synagogi. Upadł Jezusowi do nóg i prosił Go, żeby zaszedł do 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bowiem córkę jedynaczkę, liczącą około dwunastu lat, która była bliska śmierci. Gdy Jezus tam podążał, tłumy napierały na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pewna kobieta, która od dwunastu lat cierpiała na upływ krwi, całe swe mienie wydała na lekarzy, z których żaden nie mógł jej uleczyć,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podeszła z tyłu i dotknęła frędzli Jego płaszcza, a natychmiast ustał jej upływ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zapytał: Kto się Mnie dotknął? Gdy wszyscy się wypierali, Piotr powiedział: Mistrzu, to tłumy zewsząd Cię otaczają i ściskają.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rzekł: Ktoś się Mnie dotknął, bo poznałem, że moc wyszła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kobieta, widząc, że się nie ukryje, podeszła drżąca i padłszy przed Nim, opowiedziała wobec całego ludu, dlaczego się Go dotknęła i jak natychmiast została uleczona.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rzekł do niej: Córko, twoja wiara cię ocaliła, idź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 jeszcze mówił, przyszedł ktoś z domu przełożonego synagogi i oznajmił: Twoja córka umarła, nie trudź już Nauczyciela!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Jezus, słysząc to, rzekł: Nie bój się! Wierz tylko, a będzie ocalona.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przyszedł do domu, nie pozwolił nikomu wejść z sobą, poza Piotrem, Jakubem i Janem oraz ojcem i matką dziecka.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płakali i zawodzili nad nią. Lecz On rzekł: Nie płaczcie, bo nie umarła, tylko śpi.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wyśmiewali Go, wiedząc, że umarła.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zaś, ująwszy ją za rękę, rzekł głośno: Dziewczynko, wstań!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jej powrócił, i zaraz wstała. Polecił też, aby jej dano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Rodzice jej osłupieli ze zdumienia, lecz On przykazał im, żeby nikomu nie mówili o tym, co się stało.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2024-04-30T05:10:45Z</dcterms:modified>
</cp:coreProperties>
</file>