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Kapłani-lewici, całe pokolenie Lewiego, nie będzie miało działu ani dziedzictwa w Izraelu. Żywić się będą z ofiar spalanych ku czci Pana i z Jego dziedzictwa.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miało ono dziedzictwa wśród swoich braci: Pan jest jego dziedzictwem, jak mu to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uprawnienie ma kapłan w stosunku do ludu składającego ofiary: z cielca lub sztuki drobnego bydła oddadzą kapłanowi łopatkę, szczękę i żołądek.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Oddasz mu pierwociny swego zboża, moszczu, oliwy i pierwociny ze strzyżenia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bowiem wybrał Pan, Bóg twój, spośród wszystkich pokoleń twoich, aby był na służbie ku czci imienia Pana: on i jego synowie po wszystkie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lewita, przebywający w jednym z twoich miast w całym Izraelu, zapragnie kiedykolwiek pójść do miejsca wybranego przez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spełnić posługi ku czci imienia Pana, Boga twego, jak wszyscy jego bracia lewici będący tam na służbie przed obliczem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jadł równą część z nimi, bez uszczerbku dla swych dochodów z ojcowizny.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 wejdziesz do kraju, który ci daje Pan, Bóg twój, nie ucz się popełniania tych samych obrzydliwości jak tamte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znajdzie się pośród ciebie nikt, kto by przeprowadzał przez ogień swego syna lub córkę, uprawiał wróżby, gusła, przepowiednie i czary;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nikt, kto by uprawiał zaklęcia, pytał duchów i widma, zwracał się do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Obrzydliwy jest bowiem dla Pana każdy, kto to czyni. Z powodu tych obrzydliwości wypędza ich Pan, Bóg twój, sprzed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całkowicie pozostaniesz przy Panu, Bogu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narody bowiem, które ty wydziedziczysz, słuchały wróżbitów i wywołujących umarłych. Lecz tobie nie pozwala na to Pan, Bóg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Bóg twój, wzbudzi dla ciebie proroka spośród twoich braci, podobnego do mnie. Jego będziesz 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Właśnie o to prosiłeś Pana, Boga swego, na Horebie, w dniu zgromadzenia: Niech więcej nie słucham głosu Pana, Boga mojego, i niech już nie widzę tego wielkiego ognia, abym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odrzekł mi Pan: Dobrze powiedzieli.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Wzbudzę im proroka spośród ich braci, takiego jak ty, i włożę w jego usta moje słowa, będzie im mówił wszystko, co mu nakażę.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nie będzie słuchać moich słów, które on wypowie w moim imieniu, Ja od niego zażądam zdania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który prorok odważy się mówić w moim imieniu to, czego mu nie rozkazałem, albo wystąpi w imieniu bogów cudzych - taki prorok musi ponieść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pomyślisz w swym sercu: A w jaki sposób poznam słowo, którego Pan nie mówił?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prorok przepowie coś w imieniu Pana, a słowo jego będzie bez skutku i nie spełni się, [znaczy to, że] tego Pan do niego nie mówił, lecz w swoim zuchwalstwie powiedział to sam prorok. Nie będziesz się go obawiał.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2024-04-29T08:58:28Z</dcterms:modified>
</cp:coreProperties>
</file>