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mężczyzna poślubi kobietę i zostanie jej mężem, lecz nie będzie jej darzył życzliwością, gdyż znalazł u niej coś odrażającego, napisze jej list rozwodowy, wręczy go jej, potem odeśle ją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ona, wyszedłszy z jego domu, pójdzie i zostanie żoną innego,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drugi też ją znienawidzi, wręczy jej list rozwodowy i usunie ją z domu, albo jeśli ten drugi mąż, który ją poślubił, umrze,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mógł pierwszy jej mąż, który ją odesłał, wziąć jej powtórnie za żonę jako skalanej. To bowiem budzi odrazę u Pana, a ty nie możesz dopuścić do takiej nieprawości w kraju, który ci daje w posiadanie Pan, Bóg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mąż dopiero co poślubił żonę, to nie pójdzie do wojska i żaden publiczny obowiązek na niego nie przypadnie, lecz pozostanie przez jeden rok w domu, aby ucieszyć żonę, którą poślubił.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wolno brać w zastaw kamienia młyńskiego górnego ani dolnego, gdyż [tym samym] brałoby się w zastaw samo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znajdą człowieka porywającego kogoś ze swych braci, z Izraelitów - czy sam będzie go używał jako niewolnika, czy też go sprzeda taki złodziej musi umrzeć. Usuniesz zło spośród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Bardzo pilnie uważaj na plagę trądu, aby uczynić wszystko, o czym was pouczą kapłani-lewici. Co im zleciłem, tego pilnie będziecie przestrzegali.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Przypomnij sobie, co Pan, Bóg twój, uczynił Miriam w drodze, gdy wychodziliście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bliźniemu swemu udzielisz pożyczki z zabezpieczeniem, nie wejdziesz do jego domu, by zabrać coś w zastaw.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dworze będziesz stał, a człowiek, któremu pożyczyłeś, wyniesie ci ten zastaw 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jeśli to jest człowiek ubogi, nie położysz się spać [nakryty] tym zastawem,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zwrócisz mu zastaw przed zachodem słońca, aby mógł spać pod swym płaszczem, błogosławiąc tobie, a Pan, Bóg twój, policzy ci to za dobry czyn.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niesprawiedliwie gnębił najemnika ubogiego i nędznego, czy to będzie brat twój, czy przybysz, o ile jest w twoim kraju, w twoich bramach.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samego dnia oddasz mu zapłatę, nie pozwolisz zajść nad nią słońcu, gdyż jest on biedny i całym sercem jej pragnie; by nie wzywał Pana przeciw tobie, a to by cię obciążyło grzechem.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 nie ponoszą śmierci za winy synów ani synowie za winy swych ojców. Każdy umrze za swój własny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łamał prawa przybysza i sieroty ani nie weźmiesz w zastaw odzieży od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Pamiętaj, że byłeś niewolnikiem w Egipcie i wybawił cię stamtąd Pan, Bóg twój; dlatego nakazuję ci zachować to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będziesz żął we żniwa na swoim polu i zapomnisz snopka na polu, nie wrócisz się, aby go zabrać, lecz zostanie dla przybysza, sieroty i wdowy, aby ci błogosławił Pan, Bóg twój, we wszystkim, co czynić będą twe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będziesz zbierał oliwki, nie będziesz drugi raz trząsł gałęzi; niech zostanie coś dla przybysza, sieroty i 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będziesz zbierał winogrona, nie szukaj powtórnie pozostałych winogron; niech zostaną dla przybysza, sieroty i 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Pamiętaj, że i ty byłeś niewolnikiem w ziemi egipskiej; dlatego nakazuję ci zachować to prawo.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2024-04-28T22:28:05Z</dcterms:modified>
</cp:coreProperties>
</file>