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Powtórzonego Prawa</w:t>
      </w:r>
    </w:p>
    <w:p>
      <w:pPr>
        <w:pStyle w:val="Nagwek2"/>
        <w:keepNext/>
        <w:jc w:val="center"/>
      </w:pPr>
      <w:r>
        <w:t>Rozdział 28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więc pilnie będziesz słuchał głosu Pana, Boga swego, wiernie wypełniając wszystkie Jego polecenia, które ja ci dziś daję, wywyższy cię Pan, Bóg twój, ponad wszystkie narody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Spłyną na ciebie i pozostaną wszystkie te błogosławieństwa, jeśli będziesz słuchał głosu Pana, Boga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Będziesz błogosławiony w mieście, błogosławiony na polu.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Błogosławiony będzie owoc twego łona, plon twej roli, przychówek twych zwierząt, przyrost twego większego bydła i pomiot bydła drobnego.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Błogosławione będą twój kosz i dzieża.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Błogosławione będzie twoje wejście i wyjście.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 sprawi, że twoi wrogowie, którzy powstaną przeciw tobie, zostaną pobici przez ciebie. Jedną szli drogą przeciw tobie, a siedmioma drogami uciekać będą przed tobą.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 rozkaże, by z tobą było błogosławieństwo w spichrzach, we wszystkim, do czego rękę przyłożysz. On będzie ci błogosławił w kraju, który ci daje Pan, Bóg twój.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 ustanowi cię swoim świętym ludem, jak ci poprzysiągł, jeśli będziesz zachowywał polecenia Pana, Boga swego, i chodził Jego drogami.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zobaczą wszystkie narody ziemi, że zostaliście nazwani imieniem Pana, i będą się ciebie lękały.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Napełni cię Pan w obfitości dobrami z owocu twego łona, przychówkiem twego bydła, plonami pola, w kraju, o którym poprzysiągł przodkom twoim, że da go tobie.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 otworzy dla ciebie swoje bogate skarby nieba, dając w swoim czasie deszcz, który spadnie na twoją ziemię, i błogosławiąc każdej pracy twoich rąk. Ty będziesz pożyczał wielu narodom, a sam u nikogo nie zaciągniesz pożyczki.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 umieści cię zawsze na czele, a nie na końcu; zawsze będziesz górą, a nigdy ostatni, bylebyś tylko słuchał poleceń Pana, Boga swego, które ja ci dziś nakazuję pilnie wypełniać.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odstępuj od słów, które ja ci dzisiaj obwieszczam, ani na prawo, ani na lewo, po to, by iść za cudzymi bogami i służyć 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nie usłuchasz głosu Pana, Boga swego, i nie wykonasz pilnie wszystkich poleceń i praw, które ja dzisiaj tobie daję, spadną na ciebie wszystkie te przekleństwa i dotkną cię.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Przeklęty będziesz w mieście i przeklęty na polu.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Przeklęte twój kosz i twoja dzieża.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Przeklęty owoc twego łona, plon twej roli, przyrost twego większego bydła i pomiot bydła drobnego.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Przeklęte będzie twoje wejście i wyjście.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 ześle na ciebie przekleństwo, zamieszanie i przeszkodę we wszystkim, do czego przyłożysz rękę, by to wykonać. Zostaniesz zmiażdżony i zginiesz nagle wskutek przewrotnych swych czynów, ponieważ Mnie opuściłeś.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 sprawi, że przylgnie do ciebie zaraza, aż cię wytraci na tej ziemi, którą idziesz posiąść.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 dotknie cię wycieńczeniem, febrą, zapaleniem, oparzeniem, śmiercią od miecza, zwarzeniem zbóż od gorąca i śniecią; będą cię one prześladować, aż zginiesz.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Niebiosa, które masz nad głową, będą z brązu, a ziemia pod tobą - żelazna.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 ześle na twą ziemię zamiast deszczu - pył, a piasek będzie na ciebie spadał z nieba, aż cię wyniszczy.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 sprawi, że poniesiesz klęskę od swych wrogów. Jedną drogą przeciw nim pójdziesz, a siedmioma będziesz przed nimi uciekał i wzbudzisz grozę we wszystkich królestwach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Twój trup będzie strawą wszystkich ptaków powietrznych i zwierząt lądowych, a nikt ich nie będzie odpędzał.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 dotknie cię wrzodem egipskim, hemoroidami, świerzbem i parchami, których nie zdołasz wyleczyć.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 dotknie cię obłędem, ślepotą i niepokojem serca.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południe będziesz szedł po omacku, jak niewidomy idzie po omacku w ciemności, w zabiegach swoich nie będziesz miał powodzenia. Stale będziesz napastowany, ograbiany, a nikt cię nie będzie ratował.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Zaręczysz się z kobietą, a ktoś inny ją posiądzie; zbudujesz dom, a nie będziesz w nim mieszkał; zasadzisz winnicę, a nie zbierzesz jej owoców.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Twój wół na oczach twych zostanie zabity, a nie będziesz go jadł. Twój osioł zostanie ci zrabowany i nie wróci do ciebie; twoje owce zostaną wydane twym wrogom, a nie będzie komu cię wspomóc.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twoi i córki zostaną wydani obcemu narodowi. Z tęsknoty, wyglądając za nimi codziennie, wyniszczysz swe oczy, a ręka twoja będzie bezsilna.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Plon twego pola i całego trudu spożyje lud, którego nie znasz. Zawsze będziesz gnębiony i uciskany.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Dostaniesz obłędu na widok, jaki się przedstawi twym oczom.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 cię dotknie złośliwymi wrzodami na kolanach i nogach, nie zdołasz ich uleczyć; będzie tak u ciebie od stóp do głów.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Ciebie i twego króla, którego sobie wybierzesz, zaprowadzi Pan do narodu nie znanego ani tobie, ani twoim przodkom. Tam będziesz służył cudzym bogom z drewna i kamienia.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Będziesz budził odrazę; staniesz się przedmiotem przysłów i drwin u wszystkich narodów, do których zaprowadzi cię Pan.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Wyniesiesz na swoje pola wiele ziarna, a zbierzesz mało, gdyż je pożre szarańcza.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Zasadzisz i uprawisz winnicę, a nie będziesz pił wina i niczego nie zbierzesz, bo wszystko pożre robactwo.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Będziesz posiadał we wszystkich swoich granicach drzewa oliwne, a nie namaścisz się oliwą, gdyż oliwki opadną.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Wydasz na świat synów i córki, a nie zostaną u ciebie, bo pójdą w niewolę.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Wszystkie drzewa i ziemiopłody pożrą owady.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Przybysz mieszkający u ciebie będzie się wynosił coraz wyżej, a ty będziesz zstępował coraz niżej.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ci będzie pożyczał, a ty jemu nie pożyczysz. On będzie na czele, a ty zostaniesz w tyle.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Spadną na ciebie wszystkie te przekleństwa, będą cię ścigały i dosięgną cię, aż cię zniszczą, bo nie słuchałeś głosu Pana, Boga swego, by strzec nakazów i praw, które ci nadał.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Staną się one znakiem i zapowiedzią dla ciebie i twego potomstwa na wieki.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Zamiast służyć Panu, Bogu twemu, z radością i z dobrego serca, mając obfitość wszystkiego -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głodzie, w pragnieniu, w nagości i w największej nędzy będziesz służył wrogom, których Pan naśle na ciebie. On nałoży na twój kark żelazne jarzmo, aż do zupełnej twej zagłady.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 wzbudzi przeciw tobie lud z daleka, z krańców ziemi, podobny do szybko lecącego orła, naród, którego języka nie zrozumiesz,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naród o wzroku dzikim. Nie uszanuje on starca ani dla młodzieńca nie będzie miał litości.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zje przychówek twego bydła, zbiory z twego pola, aż cię wytępi. Nie zostawi ci nic: ani zboża, ani moszczu, ani oliwy, ani przychówka twego bydła większego, ani pomiotu drobnego, aż cię zniszczy.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Będzie cię oblegał we wszystkich twoich grodach, aż padną w całym kraju twe mury najwyższe i najmocniejsze, na których polegałeś. Będzie cię oblegał we wszystkich grodach w całym kraju, który ci dał Pan, Bóg twój.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Będziesz zjadał owoc swego łona: ciała synów i córek, danych ci przez Pana, Boga twego - wskutek oblężenia i nędzy, jakimi twój wróg cię uciśnie.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Człowiek u ciebie najbardziej delikatny i rozpieszczony złym okiem spoglądać będzie na swego brata, na żonę, którą przygarnia do serca, i na resztę swych dzieci, które pozostały,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chcąc nikomu dać ciała swych synów, które będzie jadł, bo nie będzie już miał nic wskutek oblężenia i nędzy, jakimi cię uciśnie twój wróg we wszystkich twych miastach.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Kobieta u ciebie najbardziej delikatna i tak rozpieszczona, że nie chciała nawet postawić stopy na ziemi wskutek delikatności i rozpieszczenia, złym okiem spojrzy na swego męża, na swego syna i na swoją córkę,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ze względu na łożysko, które wyszło z jej łona, lub na dzieci urodzone przez siebie, gdyż jeść je będzie w ukryciu wobec braku wszystkiego w czasie oblężenia, w nędzy, jaką cię uciśnie wróg we wszystkich twych miastach.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nie będziesz wypełniał wszystkich słów tego Prawa, zapisanych w tej księdze, bojąc się chwalebnego i straszliwego tego Imienia: Pana, Boga swego,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 nadzwyczajnymi plagami dotknie ciebie i twoje potomstwo, plagami ogromnymi i nieustępliwymi: ciężkimi i długotrwałymi chorobami.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Sprawi, że przylgną do ciebie wszystkie zarazy Egiptu: drżałeś przed nimi, a one spadną na ciebie.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wszystkie choroby i plagi, nie zapisane w księdze tego Prawa, ześle Pan na ciebie, aż cię wytępi.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Mała tylko liczba ludzi pozostanie z was, którzy liczni jesteście jak gwiazdy na niebie, za to, że nie słuchaliście głosu Pana, Boga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podobało się Panu dobrze czynić wam, rozmnażając was, tak będzie się Panu podobało zniszczyć i wytępić was, i usunąć z powierzchni ziemi, którą idziecie posiąść.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 cię rozproszy pomiędzy wszystkie narody, od krańca do krańca ziemi, tam będziesz służył cudzym bogom z drewna i kamienia, których nie znałeś ani ty, ani twoi przodkowie.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zaznasz pokoju u tych narodów ani stopa twej nogi tam nie odpocznie. Da ci tam Pan serce drżące ze strachu, oczy wypłakane z tęsknoty i duszę utrapioną.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Życie twe będzie u ciebie jakby w zawieszeniu: będziesz drżał dniem i nocą ze strachu, nie będziesz pewny życia.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Rano powiesz: Któż sprawi, by nadszedł wieczór, a wieczorem: Któż sprawi, by nadszedł poranek - a to ze strachu, który twe serce będzie odczuwać na widok, jaki stanie przed twymi oczami.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 cię odprowadzi okrętami i drogą do Egiptu, o którym ci powiedziałem: Nie będziesz go już oglądać. A kiedy zostaniesz sprzedany twoim wrogom jako niewolnik i niewolnica, nikt cię nie wykupi.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Powtórzonego Prawa Rozdział 28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2024-04-27T22:44:54Z</dcterms:modified>
</cp:coreProperties>
</file>