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Powtórzonego Prawa</w:t>
      </w:r>
    </w:p>
    <w:p>
      <w:pPr>
        <w:pStyle w:val="Nagwek2"/>
        <w:keepNext/>
        <w:jc w:val="center"/>
      </w:pPr>
      <w:r>
        <w:t>Rozdział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słowa przymierza, które nakazał Pan zawrzeć Mojżeszowi z Izraelitami w kraju Moabu, oprócz przymierza, jakie zawarł z nimi na Horebie.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zwołał wszystkich Izraelitów i rzekł: Widzieliście wszystko, co w ziemi egipskiej Pan na waszych oczach uczynił faraonowi, wszystkim jego sługom i całej ziemi: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wielkie plagi, jakie widziały wasze oczy, znaki i wielkie cuda.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dał wam Pan aż do dziś dnia serca, które by rozumiało, ani oczu, które by widziały, ani uszu, które by słyszały.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Prowadziłem was przez czterdzieści lat po pustyni, a nie podarły się na was szaty ani obuwie na waszych nogach.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Chleba nie jedliście, nie piliście wina ani sycery, abyście poznali, że Ja, Pan, jestem waszym Bogiem.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przyszliście na to miejsce. Sichon, król Cheszbonu, i Og, król Baszanu, wyszli przeciwko nam na wojnę, lecz pobiliśmy 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Odebraliśmy im ziemię i daliśmy ją w posiadanie Rubenitom, Gadytom i połowie pokolenia Manassesa.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Strzeżcie słów tego przymierza i wypełniajcie je, byście mieli powodzenie we wszystkim, co uczynicie.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Stoicie dzisiaj wszyscy przed obliczem Pana, Boga waszego: wasi naczelnicy pokoleń, wasi starsi, wasi zwierzchnicy i każdy Izraelita;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wasze dzieci i żony, i przybysz, który przebywa w twoim obozie, począwszy od tego, który ścina drzewo, do tego, który czerpie wodę.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Weszliście z Panem, Bogiem swoim, w przymierze, które Pan, Bóg wasz, zawarł dziś z wami pod przysięgą,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was dzisiaj uczynić swoim ludem. On bowiem będzie dla was Bogiem, jak przyobiecał tobie i jak poprzysiągł przodkom waszym: Abrahamowi, Izaakowi i Jakubowi.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tylko z wami zawieram to przymierze i [nie tylko wam] składam przysięgę,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 każdym, który tu stoi z wami dzisiaj w obliczu Pana, Boga naszego, i z każdym, kogo tu dzisiaj nie ma z nami.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wiecie, z kim mieszkaliśmy w Egipcie i jak szliśmy między narodami, wśród których droga nam wypadła.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Widzieliśmy ich obrzydliwości, ich posągi z drewna i kamienia, ze srebra i złota, które są u nich.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nie będzie między wami żadnego mężczyzny ani kobiety, ani rodu, ani pokolenia, którego serce odwróciłoby się od Pana, Boga waszego, idąc służyć bogom tych narodów. Niech nie będzie między wami korzenia wydającego truciznę lub piołun.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ktoś, słysząc te słowa, chełpił się w sercu i mówił: Będę miał pokój, choćbym trwał w uporze mego serca w ten sposób sprowadzając zgubę tak na ziemię nawodnioną, jak i suchą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zechce mu Pan przebaczyć, bo już rozpaliły się gniew i zazdrość Pana przeciwko temu człowiekowi; spadną na niego wszystkie przekleństwa zapisane w tej księdze, a Pan wymaże jego imię spod nieba.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go wyłączy na jego nieszczęście ze wszystkich pokoleń Izraela, stosownie do wszystkich przekleństw tego przymierza, zapisanych w księdze tego Prawa.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przyszłe pokolenie, wasi synowie, którzy po was powstaną, i cudzoziemiec, który przybędzie z dalekiej krainy, widząc plagi tej ziemi i choroby, które na nią Pan ześle, powiedzą: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”Siarka, sól, spalenizna po całej jego ziemi”! Nie obsieją jej, nie zakiełkuje, nie urośnie na niej żadna roślina, jak po zagładzie Sodomy, Gomory, Admy i Seboim, które Pan zniszczył w swym gniewie i zapalczywości.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wszystkie narody powiedzą: Czemuż to Pan tak uczynił tej ziemi? Dlaczego ten żar gniewu?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odpowiedzą: Bo porzucili przymierze Pana, Boga ich przodków, zawarte z nimi, kiedy ich wyprowadził z ziemi egipskiej,</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poszli służyć cudzym bogom i oddawać im pokłon bogom nieznanym, których On im nie przydzielił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zapalił się gniew Pana przeciw tej ziemi, sprowadzając na nich wszystkie przekleństwa zapisane w tej księdze.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Wyrwał ich Pan z ich ziemi z gniewem, zapalczywością i wielkim oburzeniem, i wygnał ich do obcej ziemi, jak to jest dzisiaj.</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Rzeczy ukryte należą do Pana, Boga naszego, a rzeczy objawione do nas i do naszych synów na wieki, byśmy wypełnili wszystkie słowa tego Prawa.</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Biblia Tysiąclecia, wydanie V.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Prawo autorskie © 1999, Pallottinum. Wszelkie prawa zastrzeżone.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1999 by Pallottinum. All rights reserved.</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Tysiąclecia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Powtórzonego Prawa Rozdział 29</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2024-04-27T09:15:38Z</dcterms:modified>
</cp:coreProperties>
</file>