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Mojżesz odezwał się tymi słowami do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mam już sto dwadzieścia lat. Nie mogę swobodnie chodzić. Pan mi powiedział: Nie przejdziesz tego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Pan, Bóg twój, przejdzie przed tobą; On wytępi te narody przed tobą, tak iż ty osiedlisz się w ich miejsce. A Jozue pójdzie przed tobą, jak mówił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postąpi z nimi, jak postąpił z Sichonem i Ogiem, królami Amorytów, i z ich krajami, które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ich Pan tobie na łup, a ty uczynisz im według wszystkich poleceń, jakie ci 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mężny i mocny, nie lękaj się, nie bój się ich, gdyż Pan, Bóg twój, idzie z tobą, nie opuści cię i nie porzuci.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zawołał Jozuego i rzekł mu na oczach całego Izraela: Bądź mężny i mocny, bo ty wkroczysz z tym narodem do ziemi, którą Pan poprzysiągł dać ich przodkom, i wprowadzisz ich w jej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Pan, który pójdzie przed tobą, On będzie z tobą, nie opuści cię i nie porzuci. Nie lękaj się i nie drżyj!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Mojżesz to Prawo, dał je kapłanom, synom Lewiego, noszącym Arkę Przymierza Pańskiego, i wszystkim starszym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Mojżesz: Po upływie siedmiu lat, w roku darowania długów, w czasie Święta Namiotów,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Izrael się zgromadzi, by oglądać oblicze Pana, Boga twego, na miejscu, które On sobie obierze, będziesz czytał to Prawo do uszu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cały naród: mężczyzn, kobiety i dzieci, i przybyszów twoich, którzy są w twoich bramach, aby słuchając, uczyli się bać Pana, Boga waszego, i przestrzegać pilnie wszystkich słów tego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synowie, którzy Go jeszcze nie znają, będą słuchać i uczyć się bać Pana, Boga waszego, po wszystkie dni, jak długo żyć będziecie w kraju, na przejęcie którego przechodzicie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Oto zbliża się czas twojej śmierci. Zawołaj Jozuego i stawcie się w Namiocie Spotkania, abym dał mu swoje nakazy. Mojżesz poszedł z Jozuem i stawili się w Namiocie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ukazał się w namiocie, w słupie obłoku. A słup obłoku stanął u wejścia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Oto ty spoczniesz z przodkami swymi, a lud ten powstanie, by uprawiać nierząd z bogami cudzymi tego kraju, do którego wejdziecie. Mnie opuści i złamie przymierze, które z wami zawarłem.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zakryję swe oblicze w tym dniu z powodu wszelkiego zła, które popełnił, zwracając się do cudzych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Zapiszcie sobie teraz ten oto hymn. Naucz go Izraelitów, włóż im go w usta, aby pieśń ta była dla Mnie świadkiem przeciwko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zaprowadzę ich do ziemi, którą poprzysiągłem ich przodkom, opływającej w mleko i miód, będą jedli do syta, utyją, potem zwrócą się do cudzych bogów i będą im służyć, a Mną wzgardzą i złamią przymierze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napisał tę pieśń w owym dniu i nauczył jej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dał taki rozkaz Jozuemu, synowi Nuna: Bądź mężny i mocny, gdyż ty zaprowadzisz Izraelitów do ziemi, którą im poprzysiągłem,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zakończył całkowicie pisanie tego Prawa w księdze,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lewitom noszącym Arkę Przymierza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tę Księgę Prawa i połóżcie ją obok Arki Przymierza Pana, Boga waszego, a niech tam będzie przeciwko wam jako świadek.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znam wasz upór i twardy kark. Oto jak długo żyję z wami, opornie postępowaliście względem Pana. Cóż dopiero po mojej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u mnie wszystkich starszych z waszych pokoleń i zwierzchników, abym powiedział do ich uszu te słowa i wezwał przeciw nim niebo i ziemię na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po mojej śmierci na pewno w przyszłości sprzeniewierzycie się i odstąpicie od drogi, którą wam wskazałem. Dosięgnie was nieszczęście, gdy czynić będziecie to, co jest złe w oczach Pana, gniewając Go czynami rąk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wygłosił do uszu całej społeczności Izraela wszystkie słowa tej pieśni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2024-04-28T04:34:09Z</dcterms:modified>
</cp:coreProperties>
</file>