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u Boga, i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było na początku u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przez Nie się stało, a bez Niego nic się nie stało, [z tego],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było życie, a życie było światłością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światłość w ciemności świeci i ciemność jej nie ogarnęła.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 się człowiek posłany przez Boga – Jan mu było na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na świadectwo, aby zaświadczyć o światłości, by wszyscy uwierzyli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on światłością, lecz [został posłany], aby zaświadczyć o 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światłość prawdziwa, która oświeca każdego człowieka, gdy na świat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było [Słowo], a świat stał się przez Nie, lecz 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Przyszło do swojej własności, a swoi 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tym jednak, którzy Je przyjęli, dało moc, aby się stali dziećmi Bożymi, tym, którzy wierzą w imię Jego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ani z krwi, ani z żądzy ciała, ani z woli męża, ale z Boga się narodzili.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stało się ciałem i zamieszkało wśród nas. I oglądaliśmy Jego chwałę, chwałę, jaką Jednorodzony otrzymuje od Ojca, pełen łaski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daje o Nim świadectwo i głośno woła w słowach: Ten był, o którym powiedziałem: Ten, który po mnie idzie, przewyższył mnie godnością, gdyż był wcześniej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pełności wszyscy otrzymaliśmy – łaskę po łasce.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Prawo zostało dane za pośrednictwem Mojżesza, łaska i prawda przyszły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widział; ten Jednorodzony Bóg, który jest w łonie Ojca, [o Nim] pouczył.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świadectwo Jana. Gdy Żydzi wysłali do niego z Jerozolimy kapłanów i lewitów z zapytaniem: Kto ty jesteś?,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wyznał, a nie zaprzeczył, oświadczając: Ja nie jestem Mesjaszem.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go: Cóż zatem? Czy jesteś Eliaszem? Odrzekł: Nie jestem. Czy ty jesteś prorokiem? Odparł: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więc: Kim jesteś, abyśmy mogli dać odpowiedź tym, którzy nas wysłali? Co mówisz sam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Jam głos wołającego na pustyni: Prostujcie drogę Pańską, jak rzekł prorok Izajasz.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wysłannicy byli spośród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go pytać, mówiąc do niego: Czemu zatem chrzcisz, skoro nie jesteś ani Mesjaszem, ani Eliaszem, ani prorokiem?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im tak odpowiedział: Ja chrzczę wodą. Pośród was stoi Ten, którego wy nie znacie,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 mnie idzie, a któremu ja nie jestem godzien odwiązać rzemyka u Jego sandała.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Działo się to w Betanii, po drugiej stronie Jordanu, gdzie Jan udzielał chrztu.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zobaczył podchodzącego ku niemu Jezusa i rzekł: Oto Baranek Boży,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o którym powiedziałem: Po mnie przyjdzie Mąż, który mnie przewyższył godnością, gdyż był wcześniej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przedtem nie znałem, ale przyszedłem chrzcić wodą w tym celu, aby On się objawił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dał takie świadectwo: Ujrzałem Ducha, który zstępował z nieba jak gołębica i 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przedtem nie znałem, ale Ten, który mnie posłał, abym chrzcił wodą, powiedział do mnie: Ten, nad którym ujrzysz Ducha zstępującego i spoczywającego na Nim, jest Tym, który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to ujrzałem i daję świadectwo, że On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Jan znowu stał w tym miejscu wraz z dwoma swoimi uczniami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 przechodzącego Jezusa, rzekł: Oto Baranek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uczniowie usłyszeli, jak mówił, i poszli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zaś, odwróciwszy się i ujrzawszy, że oni idą za Nim, rzekł do nich: Czego szukacie? Oni powiedzieli do Niego: Rabbi! – to znaczy: Nauczycielu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Chodźcie, a zobaczycie. Poszli więc i zobaczyli, gdzie mieszka, i tego dnia pozostali u Niego. Było to około godziny dziesiątej.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Jednym z dwóch, którzy to usłyszeli od Jana i poszli za Nim, był Andrzej, brat Szymona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spotkał najpierw swego brata i rzekł do niego: Znaleźliśmy Mesjasza – to znaczy: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go do Jezusa. A Jezus, wejrzawszy na niego, powiedział: Ty jesteś Szymon, syn Jana; ty będziesz nazywał się Kefas – to znaczy: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[Jezus] postanowił udać się do Galilei. I spotkał Filipa. Jezus powiedział do niego: Pójdź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zaś pochodził z Betsaidy, z miasta Andrzeja i 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spotkał Natanaela i powiedział do niego: Znaleźliśmy Tego, o którym pisał Mojżesz w Prawie i Prorocy – Jezusa, syna Józefa,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Natanael: Czy może być co dobrego z Nazaretu? Odpowiedział mu Filip: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ujrzał, jak Natanael podchodzi do Niego, i powiedział o nim: Oto prawdziwy Izraelita, w którym nie ma podstępu.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Natanael: Skąd mnie znasz? Odrzekł mu Jezus: Widziałem cię, zanim cię zawołał Filip, gdy byłeś pod figowcem.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Natanael: Rabbi, Ty jesteś Synem Bożym, Ty jesteś Królem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Odparł mu Jezus: Czy dlatego wierzysz, że powiedziałem ci: Widziałem cię pod figowcem? Zobaczysz jeszcze więcej niż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niego: Zaprawdę, zaprawdę, powiadam wam: Ujrzycie niebiosa otwarte i aniołów Bożych wstępujących i zstępujących nad Syna Człowieczego.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2024-04-24T23:54:23Z</dcterms:modified>
</cp:coreProperties>
</file>