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Jana</w:t>
      </w:r>
    </w:p>
    <w:p>
      <w:pPr>
        <w:pStyle w:val="Nagwek2"/>
        <w:keepNext/>
        <w:jc w:val="center"/>
      </w:pPr>
      <w:r>
        <w:t>Rozdział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Zaprawdę, zaprawdę, powiadam wam: Kto nie wchodzi do owczarni przez bramę, ale wdziera się inną drogą, ten jest złodziejem i rozbójnikiem.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jednak wchodzi przez bramę, jest pasterzem owiec.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Temu otwiera odźwierny, a owce słuchają jego głosu; woła on swoje owce po imieniu i wyprowadza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wszystkie wyprowadzi, staje na ich czele, owce zaś postępują za nim, ponieważ głos jego znają.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Natomiast za obcym nie pójdą, lecz będą uciekać od niego, bo nie znają głosu obcych.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Tę przypowieść opowiedział im Jezus, lecz oni nie pojęli znaczenia tego, co im mówił.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Powtórnie więc powiedział do nich Jezus: Zaprawdę, zaprawdę, powiadam wam: Ja jestem bramą owiec.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Wszyscy, którzy przyszli przede Mną, są złodziejami i rozbójnikami, a nie posłuchały ich owce.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jestem bramą. Jeżeli ktoś wejdzie przeze Mnie, będzie zbawiony – wejdzie i wyjdzie, i znajdzie pastwisko.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Złodziej przychodzi tylko po to, aby kraść, zabijać i niszczyć. Ja przyszedłem po to, aby [owce] miały życie, i miały je w obfitości.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jestem dobrym pasterzem. Dobry pasterz daje życie swoje za owce.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Najemnik zaś i ten, kto nie jest pasterzem, którego owce nie są własnością, widząc nadchodzącego wilka, opuszcza owce i ucieka, a wilk je porywa i rozprasza;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najemnik ucieka, dlatego że jest najemnikiem i nie zależy mu na owcach.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jestem dobrym pasterzem i znam owce moje, a moje Mnie znają,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podobnie jak Mnie zna Ojciec, a Ja znam Ojca. Życie moje oddaję za owce.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Mam także inne owce, które nie są z tej zagrody. I te muszę przyprowadzić, i będą słuchać głosu mego, i nastanie jedna owczarnia, jeden pasterz.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miłuje Mnie Ojciec, bo Ja życie moje oddaję, aby je znów odzyskać.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Nikt Mi go nie zabiera, lecz Ja sam z siebie je oddaję. Mam moc je oddać i mam moc je znów odzyskać. Taki nakaz otrzymałem od mojego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znowu nastąpił rozłam między Żydami z powodu tych słów.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Wielu spośród nich mówiło: On jest opętany przez złego ducha i odchodzi od zmysłów. Czemu go słuchacie?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Inni mówili: To nie są słowa opętanego. Czyż zły duch mógłby otworzyć oczy niewidomym?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Obchodzono wtedy w Jerozolimie uroczystość Poświęcenia Świątyni. Było to w zimie.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przechadzał się w świątyni, w portyku Salomona.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Otoczyli Go Żydzi i mówili do Niego: Dokąd będziesz nas trzymał w niepewności? Jeśli ty jesteś Mesjaszem, powiedz nam otwarcie!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do nich Jezus: Powiedziałem wam, a nie wierzycie. Czyny, których dokonuję w imię mojego Ojca, świadczą o 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wy nie wierzycie, bo nie jesteście z moich owiec.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Moje owce słuchają mego głosu, a Ja znam je. Idą one za Mną,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 daję im życie wieczne. Nie zginą na wieki i nikt nie wyrwie ich z mojej ręki.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Ojciec mój, który Mi je dał, jest większy od wszystkich. I nikt nie może ich wyrwać z ręki mego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i Ojciec jedno jesteśmy.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znowu Żydzi porwali za kamienie, aby Go ukamienować.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im Jezus: Ukazałem wam wiele dobrych czynów, które pochodzą od Ojca. Za który z tych czynów chcecie Mnie kamienować?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Odpowiedzieli Mu Żydzi: Nie kamienujemy cię za dobry czyn, ale za bluźnierstwo, za to, że ty, będąc człowiekiem, uważasz siebie za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im Jezus: Czyż nie napisano w waszym Prawie: Ja rzekłem: Bogami jesteście?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[Pismo] nazwało bogami tych, do których skierowano słowo Boże – a Pisma nie można odrzucić –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czemu wy [o Tym], którego Ojciec poświęcił i posłał na świat, mówicie: Bluźnisz, dlatego że powiedziałem: Jestem Synem Bożym?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nie dokonuję dzieł mojego Ojca, to Mi nie wierzcie!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jednak dokonuję, to choćbyście Mi nie wierzyli, wierzcie moim dziełom, abyście poznali i wiedzieli, że Ojciec jest we Mnie, a Ja w Ojcu.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znowu starali się Go pojmać, ale On uszedł z ich rąk.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powtórnie udał się za Jordan, na miejsce, gdzie Jan poprzednio udzielał chrztu, i tam przebywał.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Wielu przybyło do Niego, mówiąc, iż Jan wprawdzie nie uczynił żadnego znaku, ale wszystko, co Jan o Nim powiedział, było prawdą.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wielu tam w Niego uwierzyło.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Jana Rozdział 10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2024-04-29T17:39:52Z</dcterms:modified>
</cp:coreProperties>
</file>