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pewien chory, Łazarz z Betanii, ze wsi Marii i jej siostry, Marty.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Maria zaś była tą, która namaściła Pana olejkiem i włosami swoimi otarła Jego nogi. Jej to brat, Łazarz, chorował.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Siostry zatem posłały do Niego wiadomość: Panie, oto choruje ten, którego Ty kochasz.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Jezus, usłyszawszy to, rzekł: Choroba ta nie zmierza ku śmierci, ale ku chwale Bożej, aby dzięki niej Syn Boży został otoczony chwałą.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miłował Martę i jej siostrę, i Łazarza.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posłyszał o jego chorobie, pozostał przez dwa dni tam, gdzie przebywał.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Dopiero potem powiedział do swoich uczniów: Chodźmy znów do Judei.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do Niego uczniowie: Rabbi, dopiero co Żydzi usiłowali Cię ukamienować i znów tam idziesz?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im odpowiedział: Czyż dzień nie liczy dwunastu godzin? Jeżeli ktoś chodzi za dnia, nie potyka się, ponieważ widzi światło tego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jednak ktoś chodzi w nocy, potknie się, ponieważ brak mu światła.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powiedział, a następnie rzekł do nich: Łazarz, przyjaciel nasz, zasnął, lecz idę go obudzić.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Uczniowie rzekli do Niego: Panie, jeżeli zasnął, to wyzdrowieje.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jednak mówił o jego śmierci, a im się wydawało, że mówi o zwyczajnym śnie.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Jezus powiedział im otwarcie: Łazarz umarł,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raduję się, że Mnie tam nie było, ze względu na was, abyście uwierzyli. Lecz chodźmy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Tomasz, zwany Didymos, rzekł do współuczniów: Chodźmy także i my, aby razem z Nim umrzeć.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Jezus tam przybył, zastał Łazarza już od czterech dni spoczywającego w grobie.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Betania była oddalona od Jerozolimy około piętnastu stadiów.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wielu Żydów przybyło przedtem do Marty i Marii, aby je pocieszyć po utracie brata.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więc Marta dowiedziała się, że Jezus nadchodzi, wyszła Mu na spotkanie. Maria zaś siedziała w 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Marta więc rzekła do Jezusa: Panie, gdybyś tu był, mój brat by nie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i teraz wiem, że Bóg da Ci wszystko, o cokolwiek byś prosił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do niej Jezus: Brat twój zmartwychwstanie.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Marta Mu odrzekła: Wiem, że powstanie z martwych w czasie zmartwychwstania w dniu ostatecznym.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do niej Jezus: Ja jestem zmartwychwstaniem i życiem. Kto we Mnie wierzy, to choćby umarł, żyć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Każdy, kto żyje i wierzy we Mnie, nie umrze na wieki. Wierzysz w to?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Odpowiedziała Mu: Tak, Panie! Ja mocno wierzę, że Ty jesteś Mesjasz, Syn Boży, który miał przyjść na świat.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to powiedziała, odeszła i przywołała ukradkiem swoją siostrę, mówiąc: Nauczyciel [tu] jest i woła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zaś tamta to usłyszała, wstała szybko i udała się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zaś nie przybył jeszcze do wsi, lecz był wciąż w tym miejscu, gdzie Marta wyszła Mu na spotkanie.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Żydzi, którzy byli z nią w domu i pocieszali ją, widząc, że Maria szybko wstała i wyszła, udali się za nią, przekonani, że idzie do grobu, aby tam płakać.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Maria przyszła na miejsce, gdzie był Jezus, ujrzawszy Go, padła Mu do nóg i rzekła do Niego: Panie, gdybyś tu był, mój brat by nie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Jezus zobaczył ją płaczącą i płaczących Żydów, którzy razem z nią przyszli, wzruszył się w duchu, rozrzewnił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zapytał: Gdzie go położyliście? Odpowiedzieli Mu: Panie, chodź i zobacz!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zapłakał.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Żydzi więc mówili: Oto jak go miłował!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Niektórzy zaś z nich powiedzieli: Czy Ten, który otworzył oczy niewidomemu, nie mógł sprawić, by on nie umarł?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Jezus, ponownie okazując głębokie wzruszenie, przyszedł do grobu. Była to pieczara, a na niej spoczywał kamień.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powiedział: Usuńcie kamień! Siostra zmarłego, Marta, rzekła do Niego: Panie, już cuchnie. Leży bowiem od czterech dni w grobie.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rzekł do niej: Czyż nie powiedziałem ci, że jeśli uwierzysz, ujrzysz chwałę Bożą?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Usunięto więc kamień. Jezus wzniósł oczy do góry i rzekł: Ojcze, dziękuję Ci, że Mnie wysłuchałeś.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wiedziałem, że Mnie zawsze wysłuchujesz. Ale ze względu na otaczający Mnie tłum to powiedziałem, aby uwierzyli, że Ty Mnie posłałeś.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powiedziawszy, zawołał donośnym głosem: Łazarzu, wyjdź na zewnątrz!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 zmarły, mając nogi i ręce przewiązane opaskami, a twarz jego była owinięta chustą. Rzekł do nich Jezus: Rozwiążcie go i pozwólcie mu chodzić.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Wielu zatem spośród Żydów przybyłych do Marii, ujrzawszy to, czego Jezus dokonał, uwierzyło w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Niektórzy z nich udali się do faryzeuszów i donieśli im, co Jezus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Arcykapłani więc i faryzeusze zwołali Sanhedryn i rzekli: Cóż zrobimy wobec tego, że ten człowiek czyni wiele znaków?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go tak pozostawimy, to wszyscy uwierzą w niego, a przyjdą Rzymianie i zniszczą nasze miejsce święte i nasz naród.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jeden z nich, Kajfasz, który w owym roku był najwyższym kapłanem, rzekł do nich: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nic nie rozumiecie i nie bierzecie tego pod rozwagę, że lepiej jest dla was, aby jeden człowiek umarł za lud, niżby miał zginąć cały naród.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jednak nie powiedział sam od siebie, ale jako najwyższy kapłan w owym roku wypowiedział proroctwo, że Jezus ma umrzeć za naród,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tylko za naród, ale także po to, by rozproszone dzieci Boże zgromadzić w jedno.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więc dnia postanowili Go zabić.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Odtąd Jezus już nie występował otwarcie wśród Żydów, tylko odszedł stamtąd do krainy w pobliżu pustyni, do miasta zwanego Efraim, i tam przebywał ze swymi uczniami.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była blisko Pascha żydowska. Wielu przed Paschą udawało się z tej okolicy do Jerozolimy, aby się oczyścić.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więc szukali Jezusa i gdy stanęli w świątyni, mówili jeden do drugiego: Jak wam się zdaje? Czyżby nie miał przyjść na święto?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Arcykapłani zaś i faryzeusze wydali polecenie, aby każdy, ktokolwiek będzie wiedział o miejscu Jego pobytu, doniósł o tym, by można było Go pojmać.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2024-04-26T02:49:32Z</dcterms:modified>
</cp:coreProperties>
</file>