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sześć dni przed Paschą Jezus przybył do Betanii, gdzie mieszkał Łazarz, którego Jezus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Urządzono tam dla Niego ucztę. Marta usługiwała, a Łazarz był jednym z zasiadających z Nim przy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Maria zaś wzięła funt szlachetnego, drogocennego olejku nardowego i namaściła Jezusowi stopy, a włosami swymi je otarła. A dom napełnił się wonią olejku.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Judasz Iskariota, jeden z Jego uczniów, ten, który Go miał wydać: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to nie sprzedano tego olejku za trzysta denarów i nie rozdano ich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to nie dlatego, że dbał o biednych, ale ponieważ był złodziejem i mając trzos, wykradał to, co składano.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Jezus: Zostaw ją! Przechowała to, aby [Mnie namaścić] na dzień mojego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ubogich zawsze macie u siebie, Mnie zaś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tłum Żydów dowiedział się, że tam jest; a przybyli nie tylko ze względu na Jezusa, ale także by ujrzeć Łazarza, którego 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zatem postanowili zabić również Łazarza,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wielu z jego powodu odłączyło się od Żydów i uwierzyło w 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wielki tłum, który przybył na święto, usłyszawszy, że Jezus przybywa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gałązki palmowe i wybiegł Mu naprzeciw. Wołano: Hosanna! Błogosławiony, który przychodzi w imię Pańskie, oraz: Król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znalazł osiołka, dosiadł go,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Córo Syjonu! Oto Król twój przybywa, siedząc na oślęciu.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początku Jego uczniowie nie zrozumieli tego. Ale gdy Jezus został uwielbiony, wówczas przypomnieli sobie, że to o Nim było napisane i że tak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Dawał więc świadectwo ten tłum, który był z Nim wtedy, kiedy Łazarza z grobu wywołał i wskrzesił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tłum wyszedł Mu na spotkanie, ponieważ usłyszał, że ten znak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Faryzeusze zaś mówili jeden do drugiego: Widzicie, że nic nie uzyskacie?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wśród tych, którzy przybyli, aby oddać pokłon Bogu w czasie święta, byli też niektórzy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więc przystąpili do Filipa, pochodzącego z Betsaidy Galilejskiej, i prosili go, mówiąc: Panie, chcemy ujrzeć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poszedł i powiedział Andrzejowi. Z kolei Andrzej i Filip poszli i powiedzieli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dał im taką odpowiedź: Nadeszła godzina, aby został otoczony chwałą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Jeśli ziarno pszenicy, wpadłszy w ziemię, nie obumrze, zostanie samo jedno, ale jeśli obumrze, przynosi plon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kocha swoje życie, traci je, a kto nienawidzi swego życia na tym świecie, zachowa je na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chciałby Mi służyć, niech idzie za Mną, a gdzie Ja jestem, tam będzie i mój sługa. A jeśli ktoś Mi służy, uczci go mój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dusza moja doznała lęku i cóż mam powiedzieć? Ojcze, wybaw Mnie od tej godziny. Ależ właśnie dlatego przyszedłem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wsław imię Twoje! Wtem rozległ się głos z nieba: Już wsławiłem i jeszcze wsławię.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Stojący tłum to usłyszał i mówił: Zagrzmiało! Inni mówili: Anioł przemówił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Jezus: Głos ten rozległ się nie ze względu na Mnie,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odbywa się sąd nad tym światem. Teraz władca tego świata zostanie wyrzucony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gdy zostanę nad ziemię wywyższony, przyciągnę wszystkich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mówił, oznaczając,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tłum Mu odpowiedział: Myśmy się dowiedzieli z Prawa, że Mesjasz ma trwać na wieki. Jakżeż ty możesz mówić, że trzeba wywyższyć Syna Człowieczego? Któż to jest ten Syn Człowieczy?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więc Jezus: Jeszcze przez krótki czas jest wśród was światłość. Chodźcie, dopóki macie światłość, aby was ciemność nie ogarnęła. A kto chodzi w ciemności, nie wie,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światłość macie, wierzcie w światłość, abyście byli synami światłości. To powiedział Jezus i odszedłszy, ukrył się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jednak uczynił On wobec nich tak wielkie znaki, nie uwierzyli w 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spełniło słowo proroka Izajasza, który powiedział: Panie, któż uwierzył naszemu głosowi? A ramię Pańskie komu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że znów powiedział Izajasz: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i twardymi uczynił ich serca, żeby nie widzieli oczami oraz nie poznali sercem i nie nawrócili się, ażebym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Izajasz, ponieważ ujrzał chwałę Jego i o Nim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Niemniej jednak i spośród przywódców wielu w Niego uwierzyło, ale z obawy przed faryzeuszami nie przyznawali się, aby ich nie wyłączono z synagogi.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bowiem umiłowali chwałę ludzką aniżeli chwałę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tak wołał: Ten, kto we Mnie wierzy, wierzy nie we Mnie, lecz w 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Mnie widzi,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przyszedłem na świat jako światłość, aby nikt, kto we Mnie wierzy, nie pozostawał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ktoś słyszy słowa moje, ale ich nie zachowuje, to Ja go nie potępię. Nie przyszedłem bowiem po to, aby świat potępić, ale by świat zbawić.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Mną gardzi i nie przyjmuje słów moich, ten ma swego sędziego: słowo, które wygłosiłem, ono to będzie go sądzić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mówiłem bowiem sam od siebie, ale Ojciec, który Mnie posłał, On Mi nakazał, co mam powiedzieć i 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że przykazanie Jego jest życiem wiecznym. To, co mówię, mówię tak, jak Mi Ojciec powiedział.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2024-04-30T01:22:11Z</dcterms:modified>
</cp:coreProperties>
</file>